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28" w:rsidRDefault="00127F28" w:rsidP="00127F28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</w:p>
    <w:p w:rsidR="00127F28" w:rsidRDefault="00127F28" w:rsidP="00127F28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127F28" w:rsidRDefault="00127F28" w:rsidP="00127F28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</w:rPr>
        <w:t>Великосеверинівського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сільського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</w:p>
    <w:p w:rsidR="00127F28" w:rsidRPr="00225397" w:rsidRDefault="00127F28" w:rsidP="00127F28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>27</w:t>
      </w:r>
      <w:r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val="uk-UA" w:eastAsia="uk-UA"/>
        </w:rPr>
        <w:t>12.</w:t>
      </w:r>
      <w:r>
        <w:rPr>
          <w:color w:val="000000"/>
          <w:sz w:val="28"/>
          <w:szCs w:val="28"/>
          <w:lang w:eastAsia="uk-UA"/>
        </w:rPr>
        <w:t>2018 №</w:t>
      </w:r>
      <w:r>
        <w:rPr>
          <w:color w:val="000000"/>
          <w:sz w:val="28"/>
          <w:szCs w:val="28"/>
          <w:lang w:val="uk-UA" w:eastAsia="uk-UA"/>
        </w:rPr>
        <w:t xml:space="preserve">   144 </w:t>
      </w:r>
      <w:proofErr w:type="spellStart"/>
      <w:r>
        <w:rPr>
          <w:color w:val="000000"/>
          <w:sz w:val="28"/>
          <w:szCs w:val="28"/>
          <w:lang w:val="uk-UA" w:eastAsia="uk-UA"/>
        </w:rPr>
        <w:t>-од</w:t>
      </w:r>
      <w:proofErr w:type="spellEnd"/>
    </w:p>
    <w:p w:rsidR="00127F28" w:rsidRDefault="00127F28" w:rsidP="00127F28">
      <w:pPr>
        <w:ind w:firstLine="709"/>
        <w:jc w:val="both"/>
        <w:rPr>
          <w:sz w:val="28"/>
          <w:szCs w:val="28"/>
        </w:rPr>
      </w:pPr>
    </w:p>
    <w:p w:rsidR="00127F28" w:rsidRDefault="00127F28" w:rsidP="00127F28">
      <w:pPr>
        <w:ind w:firstLine="709"/>
        <w:jc w:val="both"/>
        <w:rPr>
          <w:sz w:val="28"/>
          <w:szCs w:val="28"/>
          <w:lang w:val="uk-UA"/>
        </w:rPr>
      </w:pPr>
    </w:p>
    <w:p w:rsidR="00127F28" w:rsidRDefault="00127F28" w:rsidP="00127F2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127F28" w:rsidRDefault="00127F28" w:rsidP="00127F2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другої  позачергової сесії восьмого скликання </w:t>
      </w:r>
    </w:p>
    <w:p w:rsidR="00127F28" w:rsidRDefault="00127F28" w:rsidP="00127F28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127F28" w:rsidRDefault="00127F28" w:rsidP="00127F28">
      <w:pPr>
        <w:ind w:firstLine="709"/>
        <w:jc w:val="both"/>
        <w:rPr>
          <w:sz w:val="28"/>
          <w:szCs w:val="28"/>
          <w:lang w:val="uk-UA"/>
        </w:rPr>
      </w:pPr>
    </w:p>
    <w:p w:rsidR="00127F28" w:rsidRDefault="00127F28" w:rsidP="00127F28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127F28" w:rsidRPr="0083641C" w:rsidRDefault="00127F28" w:rsidP="00127F28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B5547">
        <w:rPr>
          <w:sz w:val="28"/>
          <w:szCs w:val="28"/>
          <w:lang w:val="uk-UA"/>
        </w:rPr>
        <w:t xml:space="preserve"> </w:t>
      </w:r>
      <w:r w:rsidRPr="0083641C">
        <w:rPr>
          <w:sz w:val="28"/>
          <w:szCs w:val="28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Pr="0083641C">
        <w:rPr>
          <w:sz w:val="28"/>
          <w:szCs w:val="28"/>
          <w:lang w:val="uk-UA"/>
        </w:rPr>
        <w:t>Великосеверинівської</w:t>
      </w:r>
      <w:proofErr w:type="spellEnd"/>
      <w:r w:rsidRPr="0083641C">
        <w:rPr>
          <w:sz w:val="28"/>
          <w:szCs w:val="28"/>
          <w:lang w:val="uk-UA"/>
        </w:rPr>
        <w:t xml:space="preserve"> сільської ради на 2019 рік</w:t>
      </w:r>
      <w:r>
        <w:rPr>
          <w:sz w:val="28"/>
          <w:szCs w:val="28"/>
          <w:lang w:val="uk-UA"/>
        </w:rPr>
        <w:t>.</w:t>
      </w:r>
      <w:r w:rsidRPr="0083641C">
        <w:rPr>
          <w:bCs/>
          <w:sz w:val="28"/>
          <w:szCs w:val="28"/>
          <w:lang w:val="uk-UA"/>
        </w:rPr>
        <w:t xml:space="preserve"> </w:t>
      </w:r>
    </w:p>
    <w:p w:rsidR="00127F28" w:rsidRDefault="00127F28" w:rsidP="00127F28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Інші питання</w:t>
      </w:r>
    </w:p>
    <w:p w:rsidR="00127F28" w:rsidRDefault="00127F28" w:rsidP="00127F28">
      <w:pPr>
        <w:tabs>
          <w:tab w:val="left" w:pos="1845"/>
        </w:tabs>
        <w:rPr>
          <w:lang w:val="uk-UA"/>
        </w:rPr>
      </w:pPr>
    </w:p>
    <w:p w:rsidR="00127F28" w:rsidRDefault="00127F28" w:rsidP="00127F28">
      <w:pPr>
        <w:rPr>
          <w:lang w:val="uk-UA"/>
        </w:rPr>
      </w:pPr>
    </w:p>
    <w:p w:rsidR="00127F28" w:rsidRPr="005041AF" w:rsidRDefault="00127F28" w:rsidP="00127F28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127F28" w:rsidRPr="009B5547" w:rsidRDefault="00127F28" w:rsidP="00127F28">
      <w:pPr>
        <w:rPr>
          <w:lang w:val="uk-UA"/>
        </w:rPr>
      </w:pPr>
    </w:p>
    <w:p w:rsidR="00127F28" w:rsidRPr="009B5547" w:rsidRDefault="00127F28" w:rsidP="00127F28">
      <w:pPr>
        <w:rPr>
          <w:lang w:val="uk-UA"/>
        </w:rPr>
      </w:pPr>
    </w:p>
    <w:p w:rsidR="00127F28" w:rsidRPr="009B5547" w:rsidRDefault="00127F28" w:rsidP="00127F28">
      <w:pPr>
        <w:rPr>
          <w:lang w:val="uk-UA"/>
        </w:rPr>
      </w:pPr>
    </w:p>
    <w:p w:rsidR="00127F28" w:rsidRDefault="00127F28" w:rsidP="00127F28"/>
    <w:p w:rsidR="00127F28" w:rsidRDefault="00127F28"/>
    <w:sectPr w:rsidR="00127F28" w:rsidSect="003A2495">
      <w:headerReference w:type="default" r:id="rId4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EndPr/>
    <w:sdtContent>
      <w:p w:rsidR="003A2495" w:rsidRDefault="00127F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495" w:rsidRDefault="00127F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28"/>
    <w:rsid w:val="0012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7F28"/>
  </w:style>
  <w:style w:type="paragraph" w:styleId="a5">
    <w:name w:val="Normal (Web)"/>
    <w:basedOn w:val="a"/>
    <w:uiPriority w:val="99"/>
    <w:unhideWhenUsed/>
    <w:rsid w:val="00127F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2019-01-08T07:36:00Z</dcterms:created>
  <dcterms:modified xsi:type="dcterms:W3CDTF">2019-01-08T07:38:00Z</dcterms:modified>
</cp:coreProperties>
</file>