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1C" w:rsidRPr="00282A87" w:rsidRDefault="004C2B1C" w:rsidP="004C2B1C">
      <w:pPr>
        <w:tabs>
          <w:tab w:val="left" w:pos="4005"/>
          <w:tab w:val="center" w:pos="4677"/>
        </w:tabs>
        <w:spacing w:after="0" w:line="240" w:lineRule="auto"/>
        <w:rPr>
          <w:rFonts w:ascii="Times New Roman" w:eastAsia="Calibri" w:hAnsi="Times New Roman" w:cs="Times New Roman"/>
          <w:sz w:val="28"/>
          <w:szCs w:val="28"/>
          <w:lang w:eastAsia="uk-UA"/>
        </w:rPr>
      </w:pPr>
      <w:r w:rsidRPr="00282A87">
        <w:rPr>
          <w:rFonts w:ascii="Times New Roman" w:eastAsia="Calibri" w:hAnsi="Times New Roman" w:cs="Times New Roman"/>
          <w:sz w:val="28"/>
          <w:szCs w:val="28"/>
          <w:lang w:eastAsia="uk-UA"/>
        </w:rPr>
        <w:t>ПОГОДЖЕНО                                                           ЗАТВЕРДЖЕНО</w:t>
      </w:r>
    </w:p>
    <w:p w:rsidR="004C2B1C" w:rsidRPr="00282A87" w:rsidRDefault="004C2B1C" w:rsidP="004C2B1C">
      <w:pPr>
        <w:tabs>
          <w:tab w:val="left" w:pos="4005"/>
          <w:tab w:val="center" w:pos="4677"/>
        </w:tabs>
        <w:spacing w:after="0" w:line="240" w:lineRule="auto"/>
        <w:ind w:left="5812" w:right="-709" w:hanging="5812"/>
        <w:rPr>
          <w:rFonts w:ascii="Times New Roman" w:eastAsia="Calibri" w:hAnsi="Times New Roman" w:cs="Times New Roman"/>
          <w:sz w:val="28"/>
          <w:szCs w:val="28"/>
          <w:lang w:eastAsia="uk-UA"/>
        </w:rPr>
      </w:pPr>
      <w:r w:rsidRPr="00282A87">
        <w:rPr>
          <w:rFonts w:ascii="Times New Roman" w:eastAsia="Calibri" w:hAnsi="Times New Roman" w:cs="Times New Roman"/>
          <w:sz w:val="28"/>
          <w:szCs w:val="28"/>
          <w:lang w:eastAsia="uk-UA"/>
        </w:rPr>
        <w:t>Начальник відділу освіти, молоді                           Рішення Великосеверинівської</w:t>
      </w:r>
    </w:p>
    <w:p w:rsidR="004C2B1C" w:rsidRPr="00282A87" w:rsidRDefault="004C2B1C" w:rsidP="004C2B1C">
      <w:pPr>
        <w:tabs>
          <w:tab w:val="left" w:pos="4005"/>
          <w:tab w:val="center" w:pos="4677"/>
        </w:tabs>
        <w:spacing w:after="0" w:line="240" w:lineRule="auto"/>
        <w:ind w:left="5812" w:right="-709" w:hanging="5812"/>
        <w:rPr>
          <w:rFonts w:ascii="Times New Roman" w:eastAsia="Calibri" w:hAnsi="Times New Roman" w:cs="Times New Roman"/>
          <w:sz w:val="28"/>
          <w:szCs w:val="28"/>
          <w:lang w:eastAsia="uk-UA"/>
        </w:rPr>
      </w:pPr>
      <w:r w:rsidRPr="00282A87">
        <w:rPr>
          <w:rFonts w:ascii="Times New Roman" w:eastAsia="Calibri" w:hAnsi="Times New Roman" w:cs="Times New Roman"/>
          <w:sz w:val="28"/>
          <w:szCs w:val="28"/>
          <w:lang w:eastAsia="uk-UA"/>
        </w:rPr>
        <w:t>та спорту, культури та туризму                               сільської ради</w:t>
      </w:r>
    </w:p>
    <w:p w:rsidR="004C2B1C" w:rsidRPr="00282A87" w:rsidRDefault="004C2B1C" w:rsidP="004C2B1C">
      <w:pPr>
        <w:tabs>
          <w:tab w:val="left" w:pos="4005"/>
          <w:tab w:val="center" w:pos="4677"/>
        </w:tabs>
        <w:spacing w:after="0" w:line="240" w:lineRule="auto"/>
        <w:ind w:left="5812" w:right="-709" w:hanging="5812"/>
        <w:rPr>
          <w:rFonts w:ascii="Times New Roman" w:eastAsia="Calibri" w:hAnsi="Times New Roman" w:cs="Times New Roman"/>
          <w:sz w:val="28"/>
          <w:szCs w:val="28"/>
          <w:lang w:eastAsia="uk-UA"/>
        </w:rPr>
      </w:pPr>
      <w:r w:rsidRPr="00282A87">
        <w:rPr>
          <w:rFonts w:ascii="Times New Roman" w:eastAsia="Calibri" w:hAnsi="Times New Roman" w:cs="Times New Roman"/>
          <w:sz w:val="28"/>
          <w:szCs w:val="28"/>
          <w:lang w:eastAsia="uk-UA"/>
        </w:rPr>
        <w:t xml:space="preserve">Великосеверинівської                                               від «___» </w:t>
      </w:r>
      <w:r w:rsidRPr="00282A87">
        <w:rPr>
          <w:rFonts w:ascii="Times New Roman" w:eastAsia="Calibri" w:hAnsi="Times New Roman" w:cs="Times New Roman"/>
          <w:sz w:val="28"/>
          <w:szCs w:val="28"/>
          <w:u w:val="single"/>
          <w:lang w:eastAsia="uk-UA"/>
        </w:rPr>
        <w:t xml:space="preserve">січня </w:t>
      </w:r>
      <w:r w:rsidRPr="00282A87">
        <w:rPr>
          <w:rFonts w:ascii="Times New Roman" w:eastAsia="Calibri" w:hAnsi="Times New Roman" w:cs="Times New Roman"/>
          <w:sz w:val="28"/>
          <w:szCs w:val="28"/>
          <w:lang w:eastAsia="uk-UA"/>
        </w:rPr>
        <w:t>2021 року</w:t>
      </w:r>
    </w:p>
    <w:p w:rsidR="004C2B1C" w:rsidRPr="00282A87" w:rsidRDefault="004C2B1C" w:rsidP="004C2B1C">
      <w:pPr>
        <w:tabs>
          <w:tab w:val="left" w:pos="4005"/>
          <w:tab w:val="center" w:pos="4677"/>
        </w:tabs>
        <w:spacing w:after="0" w:line="240" w:lineRule="auto"/>
        <w:ind w:left="5812" w:right="-709" w:hanging="5812"/>
        <w:rPr>
          <w:rFonts w:ascii="Times New Roman" w:eastAsia="Calibri" w:hAnsi="Times New Roman" w:cs="Times New Roman"/>
          <w:sz w:val="28"/>
          <w:szCs w:val="28"/>
          <w:lang w:eastAsia="uk-UA"/>
        </w:rPr>
      </w:pPr>
      <w:r w:rsidRPr="00282A87">
        <w:rPr>
          <w:rFonts w:ascii="Times New Roman" w:eastAsia="Calibri" w:hAnsi="Times New Roman" w:cs="Times New Roman"/>
          <w:sz w:val="28"/>
          <w:szCs w:val="28"/>
          <w:lang w:eastAsia="uk-UA"/>
        </w:rPr>
        <w:t>сільської ради                                                            № ___________</w:t>
      </w:r>
    </w:p>
    <w:p w:rsidR="004C2B1C" w:rsidRPr="00282A87" w:rsidRDefault="004D37CF" w:rsidP="004C2B1C">
      <w:pPr>
        <w:tabs>
          <w:tab w:val="left" w:pos="4005"/>
          <w:tab w:val="center" w:pos="4677"/>
        </w:tabs>
        <w:spacing w:after="0" w:line="240" w:lineRule="auto"/>
        <w:ind w:left="5812" w:right="-709" w:hanging="5812"/>
        <w:rPr>
          <w:rFonts w:ascii="Times New Roman" w:eastAsia="Calibri" w:hAnsi="Times New Roman" w:cs="Times New Roman"/>
          <w:sz w:val="28"/>
          <w:szCs w:val="28"/>
          <w:lang w:eastAsia="uk-UA"/>
        </w:rPr>
      </w:pPr>
      <w:r w:rsidRPr="00282A87">
        <w:rPr>
          <w:rFonts w:ascii="Times New Roman" w:eastAsia="Calibri" w:hAnsi="Times New Roman" w:cs="Times New Roman"/>
          <w:sz w:val="28"/>
          <w:szCs w:val="28"/>
          <w:lang w:eastAsia="uk-UA"/>
        </w:rPr>
        <w:t xml:space="preserve"> </w:t>
      </w:r>
      <w:proofErr w:type="spellStart"/>
      <w:r w:rsidRPr="00282A87">
        <w:rPr>
          <w:rFonts w:ascii="Times New Roman" w:eastAsia="Calibri" w:hAnsi="Times New Roman" w:cs="Times New Roman"/>
          <w:sz w:val="28"/>
          <w:szCs w:val="28"/>
          <w:lang w:eastAsia="uk-UA"/>
        </w:rPr>
        <w:t>________________Роман</w:t>
      </w:r>
      <w:proofErr w:type="spellEnd"/>
      <w:r w:rsidRPr="00282A87">
        <w:rPr>
          <w:rFonts w:ascii="Times New Roman" w:eastAsia="Calibri" w:hAnsi="Times New Roman" w:cs="Times New Roman"/>
          <w:sz w:val="28"/>
          <w:szCs w:val="28"/>
          <w:lang w:eastAsia="uk-UA"/>
        </w:rPr>
        <w:t xml:space="preserve"> </w:t>
      </w:r>
      <w:r w:rsidR="004C2B1C" w:rsidRPr="00282A87">
        <w:rPr>
          <w:rFonts w:ascii="Times New Roman" w:eastAsia="Calibri" w:hAnsi="Times New Roman" w:cs="Times New Roman"/>
          <w:sz w:val="28"/>
          <w:szCs w:val="28"/>
          <w:lang w:eastAsia="uk-UA"/>
        </w:rPr>
        <w:t>ПІЛЮГІН</w:t>
      </w:r>
    </w:p>
    <w:p w:rsidR="004C2B1C" w:rsidRPr="00282A87" w:rsidRDefault="004C2B1C" w:rsidP="004C2B1C">
      <w:pPr>
        <w:tabs>
          <w:tab w:val="left" w:pos="4005"/>
          <w:tab w:val="center" w:pos="4677"/>
        </w:tabs>
        <w:spacing w:after="0" w:line="240" w:lineRule="auto"/>
        <w:ind w:left="5812" w:right="-709" w:hanging="5812"/>
        <w:rPr>
          <w:rFonts w:ascii="Times New Roman" w:eastAsia="Calibri" w:hAnsi="Times New Roman" w:cs="Times New Roman"/>
          <w:sz w:val="28"/>
          <w:szCs w:val="28"/>
          <w:lang w:eastAsia="uk-UA"/>
        </w:rPr>
      </w:pPr>
      <w:r w:rsidRPr="00282A87">
        <w:rPr>
          <w:rFonts w:ascii="Times New Roman" w:eastAsia="Calibri" w:hAnsi="Times New Roman" w:cs="Times New Roman"/>
          <w:sz w:val="28"/>
          <w:szCs w:val="28"/>
          <w:lang w:eastAsia="uk-UA"/>
        </w:rPr>
        <w:t xml:space="preserve">«___» </w:t>
      </w:r>
      <w:r w:rsidRPr="00282A87">
        <w:rPr>
          <w:rFonts w:ascii="Times New Roman" w:eastAsia="Calibri" w:hAnsi="Times New Roman" w:cs="Times New Roman"/>
          <w:sz w:val="28"/>
          <w:szCs w:val="28"/>
          <w:u w:val="single"/>
          <w:lang w:eastAsia="uk-UA"/>
        </w:rPr>
        <w:t xml:space="preserve">січня </w:t>
      </w:r>
      <w:r w:rsidRPr="00282A87">
        <w:rPr>
          <w:rFonts w:ascii="Times New Roman" w:eastAsia="Calibri" w:hAnsi="Times New Roman" w:cs="Times New Roman"/>
          <w:sz w:val="28"/>
          <w:szCs w:val="28"/>
          <w:lang w:eastAsia="uk-UA"/>
        </w:rPr>
        <w:t>2021 року</w:t>
      </w:r>
    </w:p>
    <w:p w:rsidR="004C2B1C" w:rsidRPr="00282A87" w:rsidRDefault="004C2B1C" w:rsidP="004C2B1C">
      <w:pPr>
        <w:tabs>
          <w:tab w:val="left" w:pos="4005"/>
          <w:tab w:val="center" w:pos="4677"/>
        </w:tabs>
        <w:rPr>
          <w:rFonts w:ascii="Times New Roman" w:eastAsia="Calibri" w:hAnsi="Times New Roman" w:cs="Times New Roman"/>
          <w:sz w:val="26"/>
          <w:szCs w:val="26"/>
          <w:lang w:eastAsia="uk-UA"/>
        </w:rPr>
      </w:pPr>
    </w:p>
    <w:p w:rsidR="002D2238" w:rsidRPr="00282A87" w:rsidRDefault="002D2238" w:rsidP="002D2238">
      <w:pPr>
        <w:tabs>
          <w:tab w:val="left" w:pos="4005"/>
          <w:tab w:val="center" w:pos="4677"/>
        </w:tabs>
        <w:spacing w:after="0" w:line="240" w:lineRule="auto"/>
        <w:rPr>
          <w:rFonts w:ascii="Times New Roman" w:hAnsi="Times New Roman" w:cs="Times New Roman"/>
          <w:b/>
          <w:color w:val="FF0000"/>
          <w:sz w:val="28"/>
          <w:szCs w:val="28"/>
        </w:rPr>
      </w:pPr>
    </w:p>
    <w:p w:rsidR="002D2238" w:rsidRPr="00282A87" w:rsidRDefault="002D2238" w:rsidP="002D2238">
      <w:pPr>
        <w:tabs>
          <w:tab w:val="left" w:pos="4005"/>
          <w:tab w:val="center" w:pos="4677"/>
        </w:tabs>
        <w:spacing w:after="0" w:line="240" w:lineRule="auto"/>
        <w:ind w:right="-709"/>
        <w:rPr>
          <w:rFonts w:ascii="Times New Roman" w:hAnsi="Times New Roman" w:cs="Times New Roman"/>
          <w:b/>
          <w:color w:val="FF0000"/>
          <w:sz w:val="28"/>
          <w:szCs w:val="28"/>
        </w:rPr>
      </w:pPr>
    </w:p>
    <w:p w:rsidR="002D2238" w:rsidRPr="00282A87" w:rsidRDefault="002D2238" w:rsidP="002D2238">
      <w:pPr>
        <w:tabs>
          <w:tab w:val="left" w:pos="4005"/>
          <w:tab w:val="center" w:pos="4677"/>
        </w:tabs>
        <w:spacing w:after="0" w:line="240" w:lineRule="auto"/>
        <w:rPr>
          <w:rFonts w:ascii="Times New Roman" w:hAnsi="Times New Roman" w:cs="Times New Roman"/>
          <w:b/>
          <w:color w:val="FF0000"/>
          <w:sz w:val="28"/>
          <w:szCs w:val="28"/>
        </w:rPr>
      </w:pPr>
    </w:p>
    <w:p w:rsidR="005741A0" w:rsidRPr="00282A87" w:rsidRDefault="005741A0" w:rsidP="002D2238">
      <w:pPr>
        <w:tabs>
          <w:tab w:val="left" w:pos="4005"/>
          <w:tab w:val="center" w:pos="4677"/>
        </w:tabs>
        <w:spacing w:after="0" w:line="240" w:lineRule="auto"/>
        <w:rPr>
          <w:rFonts w:ascii="Times New Roman" w:hAnsi="Times New Roman" w:cs="Times New Roman"/>
          <w:b/>
          <w:color w:val="FF0000"/>
          <w:sz w:val="28"/>
          <w:szCs w:val="28"/>
        </w:rPr>
      </w:pPr>
    </w:p>
    <w:p w:rsidR="005741A0" w:rsidRPr="00282A87" w:rsidRDefault="005741A0" w:rsidP="002A6B91">
      <w:pPr>
        <w:spacing w:after="0" w:line="240" w:lineRule="auto"/>
        <w:ind w:firstLine="567"/>
        <w:jc w:val="both"/>
        <w:rPr>
          <w:rFonts w:ascii="Times New Roman" w:eastAsia="Times New Roman" w:hAnsi="Times New Roman" w:cs="Times New Roman"/>
          <w:color w:val="FF0000"/>
          <w:sz w:val="28"/>
          <w:szCs w:val="28"/>
          <w:lang w:eastAsia="uk-UA"/>
        </w:rPr>
      </w:pPr>
    </w:p>
    <w:p w:rsidR="005741A0" w:rsidRPr="00282A87" w:rsidRDefault="005741A0"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741A0" w:rsidRPr="00282A87" w:rsidRDefault="005741A0" w:rsidP="004C2B1C">
      <w:pPr>
        <w:spacing w:after="0" w:line="240" w:lineRule="auto"/>
        <w:jc w:val="both"/>
        <w:rPr>
          <w:rFonts w:ascii="Times New Roman" w:eastAsia="Times New Roman" w:hAnsi="Times New Roman" w:cs="Times New Roman"/>
          <w:color w:val="000000"/>
          <w:sz w:val="28"/>
          <w:szCs w:val="28"/>
          <w:lang w:eastAsia="uk-UA"/>
        </w:rPr>
      </w:pPr>
    </w:p>
    <w:p w:rsidR="005741A0" w:rsidRPr="00282A87" w:rsidRDefault="005741A0"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741A0" w:rsidRPr="00282A87" w:rsidRDefault="005741A0"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741A0" w:rsidRPr="00282A87" w:rsidRDefault="005741A0" w:rsidP="002A6B91">
      <w:pPr>
        <w:spacing w:after="0" w:line="240" w:lineRule="auto"/>
        <w:ind w:firstLine="567"/>
        <w:jc w:val="center"/>
        <w:rPr>
          <w:rFonts w:ascii="Times New Roman" w:eastAsia="Times New Roman" w:hAnsi="Times New Roman" w:cs="Times New Roman"/>
          <w:b/>
          <w:bCs/>
          <w:color w:val="000000"/>
          <w:sz w:val="28"/>
          <w:szCs w:val="28"/>
          <w:lang w:eastAsia="uk-UA"/>
        </w:rPr>
      </w:pPr>
    </w:p>
    <w:p w:rsidR="005C0813" w:rsidRPr="00282A87" w:rsidRDefault="005C0813" w:rsidP="00AD5EC0">
      <w:pPr>
        <w:spacing w:after="0" w:line="240" w:lineRule="auto"/>
        <w:jc w:val="center"/>
        <w:rPr>
          <w:rFonts w:ascii="Times New Roman" w:eastAsia="Times New Roman" w:hAnsi="Times New Roman" w:cs="Times New Roman"/>
          <w:sz w:val="28"/>
          <w:szCs w:val="28"/>
          <w:lang w:eastAsia="uk-UA"/>
        </w:rPr>
      </w:pPr>
      <w:r w:rsidRPr="00282A87">
        <w:rPr>
          <w:rFonts w:ascii="Times New Roman" w:eastAsia="Times New Roman" w:hAnsi="Times New Roman" w:cs="Times New Roman"/>
          <w:b/>
          <w:bCs/>
          <w:color w:val="000000"/>
          <w:sz w:val="28"/>
          <w:szCs w:val="28"/>
          <w:lang w:eastAsia="uk-UA"/>
        </w:rPr>
        <w:t>СТАТУТ</w:t>
      </w:r>
    </w:p>
    <w:p w:rsidR="005C0813" w:rsidRPr="00282A87" w:rsidRDefault="005C0813" w:rsidP="00AD5EC0">
      <w:pPr>
        <w:spacing w:after="0" w:line="240" w:lineRule="auto"/>
        <w:jc w:val="center"/>
        <w:rPr>
          <w:rFonts w:ascii="Times New Roman" w:eastAsia="Times New Roman" w:hAnsi="Times New Roman" w:cs="Times New Roman"/>
          <w:sz w:val="28"/>
          <w:szCs w:val="28"/>
          <w:lang w:eastAsia="uk-UA"/>
        </w:rPr>
      </w:pPr>
      <w:r w:rsidRPr="00282A87">
        <w:rPr>
          <w:rFonts w:ascii="Times New Roman" w:eastAsia="Times New Roman" w:hAnsi="Times New Roman" w:cs="Times New Roman"/>
          <w:b/>
          <w:bCs/>
          <w:color w:val="000000"/>
          <w:sz w:val="28"/>
          <w:szCs w:val="28"/>
          <w:lang w:eastAsia="uk-UA"/>
        </w:rPr>
        <w:t>СОЗОНІВСЬКОГО НАВЧАЛЬНО-ВИХОВНОГО КОМПЛЕКСУ «ЗАКЛАД ЗАГАЛЬНОЇ СЕРЕДНЬОЇ ОСВІТИ І-ІП СТУПЕНІВ -</w:t>
      </w:r>
    </w:p>
    <w:p w:rsidR="00AD5EC0" w:rsidRPr="00282A87" w:rsidRDefault="005C0813" w:rsidP="00AD5EC0">
      <w:pPr>
        <w:spacing w:after="0" w:line="240" w:lineRule="auto"/>
        <w:jc w:val="center"/>
        <w:rPr>
          <w:rFonts w:ascii="Times New Roman" w:hAnsi="Times New Roman" w:cs="Times New Roman"/>
          <w:b/>
          <w:sz w:val="28"/>
          <w:szCs w:val="28"/>
        </w:rPr>
      </w:pPr>
      <w:r w:rsidRPr="00282A87">
        <w:rPr>
          <w:rFonts w:ascii="Times New Roman" w:eastAsia="Times New Roman" w:hAnsi="Times New Roman" w:cs="Times New Roman"/>
          <w:b/>
          <w:bCs/>
          <w:color w:val="000000"/>
          <w:sz w:val="28"/>
          <w:szCs w:val="28"/>
          <w:lang w:eastAsia="uk-UA"/>
        </w:rPr>
        <w:t>ЗАКЛАД ДОШКІЛЬНОЇ ОСВІТИ</w:t>
      </w:r>
      <w:r w:rsidR="004D0A4E" w:rsidRPr="00282A87">
        <w:rPr>
          <w:rFonts w:ascii="Times New Roman" w:eastAsia="Times New Roman" w:hAnsi="Times New Roman" w:cs="Times New Roman"/>
          <w:b/>
          <w:bCs/>
          <w:color w:val="000000"/>
          <w:sz w:val="28"/>
          <w:szCs w:val="28"/>
          <w:lang w:eastAsia="uk-UA"/>
        </w:rPr>
        <w:t xml:space="preserve"> - </w:t>
      </w:r>
      <w:r w:rsidR="00AD5EC0" w:rsidRPr="00282A87">
        <w:rPr>
          <w:rFonts w:ascii="Times New Roman" w:hAnsi="Times New Roman" w:cs="Times New Roman"/>
          <w:b/>
          <w:sz w:val="28"/>
          <w:szCs w:val="28"/>
        </w:rPr>
        <w:t>ЗАКЛАД ПОЗАШКІЛЬНОЇ ОСВІТИ»</w:t>
      </w:r>
    </w:p>
    <w:p w:rsidR="005C0813" w:rsidRPr="00282A87" w:rsidRDefault="005741A0" w:rsidP="00AD5EC0">
      <w:pPr>
        <w:spacing w:after="0" w:line="240" w:lineRule="auto"/>
        <w:jc w:val="center"/>
        <w:rPr>
          <w:rFonts w:ascii="Times New Roman" w:eastAsia="Times New Roman" w:hAnsi="Times New Roman" w:cs="Times New Roman"/>
          <w:b/>
          <w:bCs/>
          <w:color w:val="000000"/>
          <w:sz w:val="28"/>
          <w:szCs w:val="28"/>
          <w:lang w:eastAsia="uk-UA"/>
        </w:rPr>
      </w:pPr>
      <w:r w:rsidRPr="00282A87">
        <w:rPr>
          <w:rFonts w:ascii="Times New Roman" w:eastAsia="Times New Roman" w:hAnsi="Times New Roman" w:cs="Times New Roman"/>
          <w:b/>
          <w:bCs/>
          <w:color w:val="000000"/>
          <w:sz w:val="28"/>
          <w:szCs w:val="28"/>
          <w:lang w:eastAsia="uk-UA"/>
        </w:rPr>
        <w:t>ВЕЛИКОСЕВЕРИНІВСЬКОЇ СІЛЬСЬКОЇ РАДИ</w:t>
      </w:r>
    </w:p>
    <w:p w:rsidR="005741A0" w:rsidRPr="00282A87" w:rsidRDefault="005741A0" w:rsidP="00AD5EC0">
      <w:pPr>
        <w:spacing w:after="0" w:line="240" w:lineRule="auto"/>
        <w:jc w:val="center"/>
        <w:rPr>
          <w:rFonts w:ascii="Times New Roman" w:eastAsia="Times New Roman" w:hAnsi="Times New Roman" w:cs="Times New Roman"/>
          <w:b/>
          <w:bCs/>
          <w:color w:val="000000"/>
          <w:sz w:val="28"/>
          <w:szCs w:val="28"/>
          <w:lang w:eastAsia="uk-UA"/>
        </w:rPr>
      </w:pPr>
      <w:r w:rsidRPr="00282A87">
        <w:rPr>
          <w:rFonts w:ascii="Times New Roman" w:eastAsia="Times New Roman" w:hAnsi="Times New Roman" w:cs="Times New Roman"/>
          <w:b/>
          <w:bCs/>
          <w:color w:val="000000"/>
          <w:sz w:val="28"/>
          <w:szCs w:val="28"/>
          <w:lang w:eastAsia="uk-UA"/>
        </w:rPr>
        <w:t xml:space="preserve">КРОПИВНИЦЬКОГО РАЙОНУ </w:t>
      </w:r>
    </w:p>
    <w:p w:rsidR="005741A0" w:rsidRPr="00282A87" w:rsidRDefault="005741A0" w:rsidP="00AD5EC0">
      <w:pPr>
        <w:spacing w:after="0" w:line="240" w:lineRule="auto"/>
        <w:jc w:val="center"/>
        <w:rPr>
          <w:rFonts w:ascii="Times New Roman" w:eastAsia="Times New Roman" w:hAnsi="Times New Roman" w:cs="Times New Roman"/>
          <w:b/>
          <w:bCs/>
          <w:color w:val="000000"/>
          <w:sz w:val="28"/>
          <w:szCs w:val="28"/>
          <w:lang w:eastAsia="uk-UA"/>
        </w:rPr>
      </w:pPr>
      <w:r w:rsidRPr="00282A87">
        <w:rPr>
          <w:rFonts w:ascii="Times New Roman" w:eastAsia="Times New Roman" w:hAnsi="Times New Roman" w:cs="Times New Roman"/>
          <w:b/>
          <w:bCs/>
          <w:color w:val="000000"/>
          <w:sz w:val="28"/>
          <w:szCs w:val="28"/>
          <w:lang w:eastAsia="uk-UA"/>
        </w:rPr>
        <w:t>КІРОВОГРАДСЬКОЇ ОБЛАСТІ</w:t>
      </w:r>
    </w:p>
    <w:p w:rsidR="00AD5EC0" w:rsidRPr="00282A87" w:rsidRDefault="00AD5EC0" w:rsidP="00AD5EC0">
      <w:pPr>
        <w:spacing w:after="0" w:line="240" w:lineRule="auto"/>
        <w:jc w:val="center"/>
        <w:rPr>
          <w:rFonts w:ascii="Times New Roman" w:eastAsia="Times New Roman" w:hAnsi="Times New Roman" w:cs="Times New Roman"/>
          <w:sz w:val="28"/>
          <w:szCs w:val="28"/>
          <w:lang w:eastAsia="uk-UA"/>
        </w:rPr>
      </w:pPr>
      <w:r w:rsidRPr="00282A87">
        <w:rPr>
          <w:rFonts w:ascii="Times New Roman" w:eastAsia="Times New Roman" w:hAnsi="Times New Roman" w:cs="Times New Roman"/>
          <w:b/>
          <w:bCs/>
          <w:color w:val="000000"/>
          <w:sz w:val="28"/>
          <w:szCs w:val="28"/>
          <w:lang w:eastAsia="uk-UA"/>
        </w:rPr>
        <w:t>(нова редакція)</w:t>
      </w:r>
    </w:p>
    <w:p w:rsidR="005C0813" w:rsidRPr="00282A87" w:rsidRDefault="005C0813" w:rsidP="00AD5EC0">
      <w:pPr>
        <w:spacing w:after="0" w:line="240" w:lineRule="auto"/>
        <w:jc w:val="both"/>
        <w:rPr>
          <w:rFonts w:ascii="Times New Roman" w:eastAsia="Times New Roman" w:hAnsi="Times New Roman" w:cs="Times New Roman"/>
          <w:sz w:val="28"/>
          <w:szCs w:val="28"/>
          <w:lang w:eastAsia="uk-UA"/>
        </w:rPr>
      </w:pPr>
    </w:p>
    <w:p w:rsidR="005741A0" w:rsidRPr="00282A87" w:rsidRDefault="005741A0"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741A0" w:rsidRPr="00282A87" w:rsidRDefault="005741A0"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741A0" w:rsidRPr="00282A87" w:rsidRDefault="005741A0"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741A0" w:rsidRPr="00282A87" w:rsidRDefault="005741A0"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741A0" w:rsidRPr="00282A87" w:rsidRDefault="005741A0"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741A0" w:rsidRPr="00282A87" w:rsidRDefault="005741A0"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741A0" w:rsidRPr="00282A87" w:rsidRDefault="005741A0" w:rsidP="002A6B91">
      <w:pPr>
        <w:spacing w:after="0" w:line="240" w:lineRule="auto"/>
        <w:ind w:firstLine="567"/>
        <w:jc w:val="center"/>
        <w:rPr>
          <w:rFonts w:ascii="Times New Roman" w:eastAsia="Times New Roman" w:hAnsi="Times New Roman" w:cs="Times New Roman"/>
          <w:color w:val="000000"/>
          <w:sz w:val="28"/>
          <w:szCs w:val="28"/>
          <w:lang w:eastAsia="uk-UA"/>
        </w:rPr>
      </w:pPr>
    </w:p>
    <w:p w:rsidR="005741A0" w:rsidRPr="00282A87" w:rsidRDefault="005741A0" w:rsidP="002A6B91">
      <w:pPr>
        <w:spacing w:after="0" w:line="240" w:lineRule="auto"/>
        <w:ind w:firstLine="567"/>
        <w:jc w:val="center"/>
        <w:rPr>
          <w:rFonts w:ascii="Times New Roman" w:eastAsia="Times New Roman" w:hAnsi="Times New Roman" w:cs="Times New Roman"/>
          <w:color w:val="000000"/>
          <w:sz w:val="28"/>
          <w:szCs w:val="28"/>
          <w:lang w:eastAsia="uk-UA"/>
        </w:rPr>
      </w:pPr>
    </w:p>
    <w:p w:rsidR="005741A0" w:rsidRPr="00282A87" w:rsidRDefault="005741A0" w:rsidP="002A6B91">
      <w:pPr>
        <w:spacing w:after="0" w:line="240" w:lineRule="auto"/>
        <w:ind w:firstLine="567"/>
        <w:jc w:val="center"/>
        <w:rPr>
          <w:rFonts w:ascii="Times New Roman" w:eastAsia="Times New Roman" w:hAnsi="Times New Roman" w:cs="Times New Roman"/>
          <w:color w:val="000000"/>
          <w:sz w:val="28"/>
          <w:szCs w:val="28"/>
          <w:lang w:eastAsia="uk-UA"/>
        </w:rPr>
      </w:pPr>
    </w:p>
    <w:p w:rsidR="005741A0" w:rsidRPr="00282A87" w:rsidRDefault="005741A0" w:rsidP="002A6B91">
      <w:pPr>
        <w:spacing w:after="0" w:line="240" w:lineRule="auto"/>
        <w:ind w:firstLine="567"/>
        <w:jc w:val="center"/>
        <w:rPr>
          <w:rFonts w:ascii="Times New Roman" w:eastAsia="Times New Roman" w:hAnsi="Times New Roman" w:cs="Times New Roman"/>
          <w:color w:val="000000"/>
          <w:sz w:val="28"/>
          <w:szCs w:val="28"/>
          <w:lang w:eastAsia="uk-UA"/>
        </w:rPr>
      </w:pPr>
    </w:p>
    <w:p w:rsidR="005741A0" w:rsidRPr="00282A87" w:rsidRDefault="005741A0" w:rsidP="002A6B91">
      <w:pPr>
        <w:spacing w:after="0" w:line="240" w:lineRule="auto"/>
        <w:ind w:firstLine="567"/>
        <w:jc w:val="center"/>
        <w:rPr>
          <w:rFonts w:ascii="Times New Roman" w:eastAsia="Times New Roman" w:hAnsi="Times New Roman" w:cs="Times New Roman"/>
          <w:color w:val="000000"/>
          <w:sz w:val="28"/>
          <w:szCs w:val="28"/>
          <w:lang w:eastAsia="uk-UA"/>
        </w:rPr>
      </w:pPr>
    </w:p>
    <w:p w:rsidR="005741A0" w:rsidRPr="00282A87" w:rsidRDefault="005741A0" w:rsidP="002A6B91">
      <w:pPr>
        <w:spacing w:after="0" w:line="240" w:lineRule="auto"/>
        <w:ind w:firstLine="567"/>
        <w:jc w:val="center"/>
        <w:rPr>
          <w:rFonts w:ascii="Times New Roman" w:eastAsia="Times New Roman" w:hAnsi="Times New Roman" w:cs="Times New Roman"/>
          <w:color w:val="000000"/>
          <w:sz w:val="28"/>
          <w:szCs w:val="28"/>
          <w:lang w:eastAsia="uk-UA"/>
        </w:rPr>
      </w:pPr>
    </w:p>
    <w:p w:rsidR="005741A0" w:rsidRPr="00282A87" w:rsidRDefault="005741A0" w:rsidP="002A6B91">
      <w:pPr>
        <w:spacing w:after="0" w:line="240" w:lineRule="auto"/>
        <w:ind w:firstLine="567"/>
        <w:jc w:val="center"/>
        <w:rPr>
          <w:rFonts w:ascii="Times New Roman" w:eastAsia="Times New Roman" w:hAnsi="Times New Roman" w:cs="Times New Roman"/>
          <w:color w:val="000000"/>
          <w:sz w:val="28"/>
          <w:szCs w:val="28"/>
          <w:lang w:eastAsia="uk-UA"/>
        </w:rPr>
      </w:pPr>
    </w:p>
    <w:p w:rsidR="005741A0" w:rsidRPr="00282A87" w:rsidRDefault="005741A0" w:rsidP="002A6B91">
      <w:pPr>
        <w:spacing w:after="0" w:line="240" w:lineRule="auto"/>
        <w:ind w:firstLine="567"/>
        <w:jc w:val="center"/>
        <w:rPr>
          <w:rFonts w:ascii="Times New Roman" w:eastAsia="Times New Roman" w:hAnsi="Times New Roman" w:cs="Times New Roman"/>
          <w:color w:val="000000"/>
          <w:sz w:val="28"/>
          <w:szCs w:val="28"/>
          <w:lang w:eastAsia="uk-UA"/>
        </w:rPr>
      </w:pPr>
    </w:p>
    <w:p w:rsidR="00D557DF" w:rsidRDefault="00D557DF"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D557DF" w:rsidRDefault="00D557DF" w:rsidP="00D557DF">
      <w:pPr>
        <w:spacing w:after="0" w:line="240" w:lineRule="auto"/>
        <w:ind w:firstLine="567"/>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 Велика Северинка</w:t>
      </w:r>
    </w:p>
    <w:p w:rsidR="00D557DF" w:rsidRDefault="00D557DF" w:rsidP="00D557DF">
      <w:pPr>
        <w:spacing w:after="0" w:line="240" w:lineRule="auto"/>
        <w:ind w:firstLine="567"/>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2021</w:t>
      </w:r>
    </w:p>
    <w:p w:rsidR="00D557DF" w:rsidRDefault="00D557DF" w:rsidP="00D557DF">
      <w:pPr>
        <w:spacing w:after="0" w:line="240" w:lineRule="auto"/>
        <w:ind w:firstLine="567"/>
        <w:jc w:val="center"/>
        <w:rPr>
          <w:rFonts w:ascii="Times New Roman" w:eastAsia="Times New Roman" w:hAnsi="Times New Roman" w:cs="Times New Roman"/>
          <w:color w:val="000000"/>
          <w:sz w:val="28"/>
          <w:szCs w:val="28"/>
          <w:lang w:eastAsia="uk-UA"/>
        </w:rPr>
      </w:pPr>
    </w:p>
    <w:p w:rsidR="005C0813" w:rsidRPr="00282A87" w:rsidRDefault="005C0813"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 xml:space="preserve">Цей статут викладений в новій редакції взамін на Статут </w:t>
      </w:r>
      <w:r w:rsidRPr="00282A87">
        <w:rPr>
          <w:rFonts w:ascii="Times New Roman" w:eastAsia="Times New Roman" w:hAnsi="Times New Roman" w:cs="Times New Roman"/>
          <w:i/>
          <w:iCs/>
          <w:color w:val="000000"/>
          <w:sz w:val="28"/>
          <w:szCs w:val="28"/>
          <w:u w:val="single"/>
          <w:lang w:eastAsia="uk-UA"/>
        </w:rPr>
        <w:t>Созонівського навчально-виховного комплексу «</w:t>
      </w:r>
      <w:r w:rsidR="005741A0" w:rsidRPr="00282A87">
        <w:rPr>
          <w:rFonts w:ascii="Times New Roman" w:eastAsia="Times New Roman" w:hAnsi="Times New Roman" w:cs="Times New Roman"/>
          <w:i/>
          <w:iCs/>
          <w:color w:val="000000"/>
          <w:sz w:val="28"/>
          <w:szCs w:val="28"/>
          <w:u w:val="single"/>
          <w:lang w:eastAsia="uk-UA"/>
        </w:rPr>
        <w:t>заклад загальної середньої освіти І-ІІІ ступенів – заклад дошкільної освіти</w:t>
      </w:r>
      <w:r w:rsidRPr="00282A87">
        <w:rPr>
          <w:rFonts w:ascii="Times New Roman" w:eastAsia="Times New Roman" w:hAnsi="Times New Roman" w:cs="Times New Roman"/>
          <w:i/>
          <w:iCs/>
          <w:color w:val="000000"/>
          <w:sz w:val="28"/>
          <w:szCs w:val="28"/>
          <w:u w:val="single"/>
          <w:lang w:eastAsia="uk-UA"/>
        </w:rPr>
        <w:t xml:space="preserve">» </w:t>
      </w:r>
      <w:r w:rsidR="005741A0" w:rsidRPr="00282A87">
        <w:rPr>
          <w:rFonts w:ascii="Times New Roman" w:eastAsia="Times New Roman" w:hAnsi="Times New Roman" w:cs="Times New Roman"/>
          <w:i/>
          <w:iCs/>
          <w:color w:val="000000"/>
          <w:sz w:val="28"/>
          <w:szCs w:val="28"/>
          <w:u w:val="single"/>
          <w:lang w:eastAsia="uk-UA"/>
        </w:rPr>
        <w:t>Кропивницької</w:t>
      </w:r>
      <w:r w:rsidRPr="00282A87">
        <w:rPr>
          <w:rFonts w:ascii="Times New Roman" w:eastAsia="Times New Roman" w:hAnsi="Times New Roman" w:cs="Times New Roman"/>
          <w:i/>
          <w:iCs/>
          <w:color w:val="000000"/>
          <w:sz w:val="28"/>
          <w:szCs w:val="28"/>
          <w:u w:val="single"/>
          <w:lang w:eastAsia="uk-UA"/>
        </w:rPr>
        <w:t xml:space="preserve"> районної </w:t>
      </w:r>
      <w:r w:rsidR="005741A0" w:rsidRPr="00282A87">
        <w:rPr>
          <w:rFonts w:ascii="Times New Roman" w:eastAsia="Times New Roman" w:hAnsi="Times New Roman" w:cs="Times New Roman"/>
          <w:i/>
          <w:iCs/>
          <w:color w:val="000000"/>
          <w:sz w:val="28"/>
          <w:szCs w:val="28"/>
          <w:u w:val="single"/>
          <w:lang w:eastAsia="uk-UA"/>
        </w:rPr>
        <w:t>ради</w:t>
      </w:r>
      <w:r w:rsidRPr="00282A87">
        <w:rPr>
          <w:rFonts w:ascii="Times New Roman" w:eastAsia="Times New Roman" w:hAnsi="Times New Roman" w:cs="Times New Roman"/>
          <w:i/>
          <w:iCs/>
          <w:color w:val="000000"/>
          <w:sz w:val="28"/>
          <w:szCs w:val="28"/>
          <w:u w:val="single"/>
          <w:lang w:eastAsia="uk-UA"/>
        </w:rPr>
        <w:t>, який затверджений наказом начальника відділу освіти</w:t>
      </w:r>
      <w:r w:rsidR="006156ED" w:rsidRPr="00282A87">
        <w:rPr>
          <w:rFonts w:ascii="Times New Roman" w:eastAsia="Times New Roman" w:hAnsi="Times New Roman" w:cs="Times New Roman"/>
          <w:i/>
          <w:iCs/>
          <w:color w:val="000000"/>
          <w:sz w:val="28"/>
          <w:szCs w:val="28"/>
          <w:u w:val="single"/>
          <w:lang w:eastAsia="uk-UA"/>
        </w:rPr>
        <w:t>,</w:t>
      </w:r>
      <w:r w:rsidR="005741A0" w:rsidRPr="00282A87">
        <w:rPr>
          <w:rFonts w:ascii="Times New Roman" w:eastAsia="Times New Roman" w:hAnsi="Times New Roman" w:cs="Times New Roman"/>
          <w:i/>
          <w:iCs/>
          <w:color w:val="000000"/>
          <w:sz w:val="28"/>
          <w:szCs w:val="28"/>
          <w:u w:val="single"/>
          <w:lang w:eastAsia="uk-UA"/>
        </w:rPr>
        <w:t xml:space="preserve"> молоді та спорту</w:t>
      </w:r>
      <w:r w:rsidRPr="00282A87">
        <w:rPr>
          <w:rFonts w:ascii="Times New Roman" w:eastAsia="Times New Roman" w:hAnsi="Times New Roman" w:cs="Times New Roman"/>
          <w:i/>
          <w:iCs/>
          <w:color w:val="000000"/>
          <w:sz w:val="28"/>
          <w:szCs w:val="28"/>
          <w:u w:val="single"/>
          <w:lang w:eastAsia="uk-UA"/>
        </w:rPr>
        <w:t xml:space="preserve"> Кіровоградської районної державної адміністрації від </w:t>
      </w:r>
      <w:r w:rsidR="005741A0" w:rsidRPr="00282A87">
        <w:rPr>
          <w:rFonts w:ascii="Times New Roman" w:eastAsia="Times New Roman" w:hAnsi="Times New Roman" w:cs="Times New Roman"/>
          <w:i/>
          <w:iCs/>
          <w:color w:val="000000"/>
          <w:sz w:val="28"/>
          <w:szCs w:val="28"/>
          <w:u w:val="single"/>
          <w:lang w:eastAsia="uk-UA"/>
        </w:rPr>
        <w:t xml:space="preserve">01 липня </w:t>
      </w:r>
      <w:r w:rsidRPr="00282A87">
        <w:rPr>
          <w:rFonts w:ascii="Times New Roman" w:eastAsia="Times New Roman" w:hAnsi="Times New Roman" w:cs="Times New Roman"/>
          <w:i/>
          <w:iCs/>
          <w:color w:val="000000"/>
          <w:sz w:val="28"/>
          <w:szCs w:val="28"/>
          <w:u w:val="single"/>
          <w:lang w:eastAsia="uk-UA"/>
        </w:rPr>
        <w:t xml:space="preserve"> 201</w:t>
      </w:r>
      <w:r w:rsidR="005741A0" w:rsidRPr="00282A87">
        <w:rPr>
          <w:rFonts w:ascii="Times New Roman" w:eastAsia="Times New Roman" w:hAnsi="Times New Roman" w:cs="Times New Roman"/>
          <w:i/>
          <w:iCs/>
          <w:color w:val="000000"/>
          <w:sz w:val="28"/>
          <w:szCs w:val="28"/>
          <w:u w:val="single"/>
          <w:lang w:eastAsia="uk-UA"/>
        </w:rPr>
        <w:t>9</w:t>
      </w:r>
      <w:r w:rsidRPr="00282A87">
        <w:rPr>
          <w:rFonts w:ascii="Times New Roman" w:eastAsia="Times New Roman" w:hAnsi="Times New Roman" w:cs="Times New Roman"/>
          <w:i/>
          <w:iCs/>
          <w:color w:val="000000"/>
          <w:sz w:val="28"/>
          <w:szCs w:val="28"/>
          <w:u w:val="single"/>
          <w:lang w:eastAsia="uk-UA"/>
        </w:rPr>
        <w:t xml:space="preserve"> року №</w:t>
      </w:r>
      <w:r w:rsidR="005741A0" w:rsidRPr="00282A87">
        <w:rPr>
          <w:rFonts w:ascii="Times New Roman" w:eastAsia="Times New Roman" w:hAnsi="Times New Roman" w:cs="Times New Roman"/>
          <w:i/>
          <w:iCs/>
          <w:color w:val="000000"/>
          <w:sz w:val="28"/>
          <w:szCs w:val="28"/>
          <w:u w:val="single"/>
          <w:lang w:eastAsia="uk-UA"/>
        </w:rPr>
        <w:t xml:space="preserve"> 110</w:t>
      </w:r>
      <w:r w:rsidRPr="00282A87">
        <w:rPr>
          <w:rFonts w:ascii="Times New Roman" w:eastAsia="Times New Roman" w:hAnsi="Times New Roman" w:cs="Times New Roman"/>
          <w:i/>
          <w:iCs/>
          <w:color w:val="000000"/>
          <w:sz w:val="28"/>
          <w:szCs w:val="28"/>
          <w:u w:val="single"/>
          <w:lang w:eastAsia="uk-UA"/>
        </w:rPr>
        <w:t xml:space="preserve"> та зареєстрований </w:t>
      </w:r>
      <w:r w:rsidR="006E7269" w:rsidRPr="00282A87">
        <w:rPr>
          <w:rFonts w:ascii="Times New Roman" w:eastAsia="Times New Roman" w:hAnsi="Times New Roman" w:cs="Times New Roman"/>
          <w:i/>
          <w:iCs/>
          <w:sz w:val="28"/>
          <w:szCs w:val="28"/>
          <w:u w:val="single"/>
          <w:lang w:eastAsia="uk-UA"/>
        </w:rPr>
        <w:t>15</w:t>
      </w:r>
      <w:r w:rsidRPr="00282A87">
        <w:rPr>
          <w:rFonts w:ascii="Times New Roman" w:eastAsia="Times New Roman" w:hAnsi="Times New Roman" w:cs="Times New Roman"/>
          <w:i/>
          <w:iCs/>
          <w:sz w:val="28"/>
          <w:szCs w:val="28"/>
          <w:u w:val="single"/>
          <w:lang w:eastAsia="uk-UA"/>
        </w:rPr>
        <w:t>.08.201</w:t>
      </w:r>
      <w:r w:rsidR="006E7269" w:rsidRPr="00282A87">
        <w:rPr>
          <w:rFonts w:ascii="Times New Roman" w:eastAsia="Times New Roman" w:hAnsi="Times New Roman" w:cs="Times New Roman"/>
          <w:i/>
          <w:iCs/>
          <w:sz w:val="28"/>
          <w:szCs w:val="28"/>
          <w:u w:val="single"/>
          <w:lang w:eastAsia="uk-UA"/>
        </w:rPr>
        <w:t>9</w:t>
      </w:r>
      <w:r w:rsidRPr="00282A87">
        <w:rPr>
          <w:rFonts w:ascii="Times New Roman" w:eastAsia="Times New Roman" w:hAnsi="Times New Roman" w:cs="Times New Roman"/>
          <w:i/>
          <w:iCs/>
          <w:sz w:val="28"/>
          <w:szCs w:val="28"/>
          <w:u w:val="single"/>
          <w:lang w:eastAsia="uk-UA"/>
        </w:rPr>
        <w:t xml:space="preserve"> за №1429105000</w:t>
      </w:r>
      <w:r w:rsidR="006E7269" w:rsidRPr="00282A87">
        <w:rPr>
          <w:rFonts w:ascii="Times New Roman" w:eastAsia="Times New Roman" w:hAnsi="Times New Roman" w:cs="Times New Roman"/>
          <w:i/>
          <w:iCs/>
          <w:sz w:val="28"/>
          <w:szCs w:val="28"/>
          <w:u w:val="single"/>
          <w:lang w:eastAsia="uk-UA"/>
        </w:rPr>
        <w:t>7000161</w:t>
      </w:r>
      <w:r w:rsidRPr="00282A87">
        <w:rPr>
          <w:rFonts w:ascii="Times New Roman" w:eastAsia="Times New Roman" w:hAnsi="Times New Roman" w:cs="Times New Roman"/>
          <w:i/>
          <w:iCs/>
          <w:sz w:val="28"/>
          <w:szCs w:val="28"/>
          <w:u w:val="single"/>
          <w:lang w:eastAsia="uk-UA"/>
        </w:rPr>
        <w:t>.</w:t>
      </w:r>
    </w:p>
    <w:p w:rsidR="005741A0" w:rsidRPr="00282A87" w:rsidRDefault="005741A0" w:rsidP="002A6B91">
      <w:pPr>
        <w:spacing w:after="0" w:line="240" w:lineRule="auto"/>
        <w:ind w:firstLine="567"/>
        <w:jc w:val="center"/>
        <w:rPr>
          <w:rFonts w:ascii="Times New Roman" w:eastAsia="Times New Roman" w:hAnsi="Times New Roman" w:cs="Times New Roman"/>
          <w:color w:val="FF0000"/>
          <w:sz w:val="28"/>
          <w:szCs w:val="28"/>
          <w:lang w:eastAsia="uk-UA"/>
        </w:rPr>
      </w:pPr>
    </w:p>
    <w:p w:rsidR="005C0813" w:rsidRPr="00282A87" w:rsidRDefault="007B75DA" w:rsidP="002A6B91">
      <w:pPr>
        <w:spacing w:after="0" w:line="240" w:lineRule="auto"/>
        <w:ind w:firstLine="567"/>
        <w:jc w:val="center"/>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І.</w:t>
      </w:r>
      <w:r w:rsidR="005C0813" w:rsidRPr="00282A87">
        <w:rPr>
          <w:rFonts w:ascii="Times New Roman" w:eastAsia="Times New Roman" w:hAnsi="Times New Roman" w:cs="Times New Roman"/>
          <w:color w:val="000000"/>
          <w:sz w:val="28"/>
          <w:szCs w:val="28"/>
          <w:lang w:eastAsia="uk-UA"/>
        </w:rPr>
        <w:t>ЗАГАЛЬНІ ПОЛОЖЕННЯ</w:t>
      </w:r>
    </w:p>
    <w:p w:rsidR="005C0813" w:rsidRPr="00282A87" w:rsidRDefault="007B75DA"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1</w:t>
      </w:r>
      <w:r w:rsidR="005C0813" w:rsidRPr="00282A87">
        <w:rPr>
          <w:rFonts w:ascii="Times New Roman" w:eastAsia="Times New Roman" w:hAnsi="Times New Roman" w:cs="Times New Roman"/>
          <w:color w:val="000000"/>
          <w:sz w:val="28"/>
          <w:szCs w:val="28"/>
          <w:lang w:eastAsia="uk-UA"/>
        </w:rPr>
        <w:t>.</w:t>
      </w:r>
      <w:r w:rsidR="00C82AE1" w:rsidRPr="00282A87">
        <w:rPr>
          <w:rFonts w:ascii="Times New Roman" w:eastAsia="Times New Roman" w:hAnsi="Times New Roman" w:cs="Times New Roman"/>
          <w:color w:val="000000"/>
          <w:sz w:val="28"/>
          <w:szCs w:val="28"/>
          <w:lang w:eastAsia="uk-UA"/>
        </w:rPr>
        <w:t>1.</w:t>
      </w:r>
      <w:r w:rsidR="00337D3A" w:rsidRPr="00282A87">
        <w:rPr>
          <w:rFonts w:ascii="Times New Roman" w:eastAsia="Times New Roman" w:hAnsi="Times New Roman" w:cs="Times New Roman"/>
          <w:color w:val="000000"/>
          <w:sz w:val="28"/>
          <w:szCs w:val="28"/>
          <w:lang w:eastAsia="uk-UA"/>
        </w:rPr>
        <w:t xml:space="preserve"> С</w:t>
      </w:r>
      <w:r w:rsidR="005C0813" w:rsidRPr="00282A87">
        <w:rPr>
          <w:rFonts w:ascii="Times New Roman" w:eastAsia="Times New Roman" w:hAnsi="Times New Roman" w:cs="Times New Roman"/>
          <w:color w:val="000000"/>
          <w:sz w:val="28"/>
          <w:szCs w:val="28"/>
          <w:lang w:eastAsia="uk-UA"/>
        </w:rPr>
        <w:t>озонівський навчально-виховний комплекс «заклад загальної с</w:t>
      </w:r>
      <w:r w:rsidR="00337D3A" w:rsidRPr="00282A87">
        <w:rPr>
          <w:rFonts w:ascii="Times New Roman" w:eastAsia="Times New Roman" w:hAnsi="Times New Roman" w:cs="Times New Roman"/>
          <w:color w:val="000000"/>
          <w:sz w:val="28"/>
          <w:szCs w:val="28"/>
          <w:lang w:eastAsia="uk-UA"/>
        </w:rPr>
        <w:t xml:space="preserve">ередньої освіти І-ІІІ ступенів – </w:t>
      </w:r>
      <w:r w:rsidR="005C0813" w:rsidRPr="00282A87">
        <w:rPr>
          <w:rFonts w:ascii="Times New Roman" w:eastAsia="Times New Roman" w:hAnsi="Times New Roman" w:cs="Times New Roman"/>
          <w:color w:val="000000"/>
          <w:sz w:val="28"/>
          <w:szCs w:val="28"/>
          <w:lang w:eastAsia="uk-UA"/>
        </w:rPr>
        <w:t>заклад дошкільної освіти</w:t>
      </w:r>
      <w:r w:rsidR="00337D3A" w:rsidRPr="00282A87">
        <w:rPr>
          <w:rFonts w:ascii="Times New Roman" w:eastAsia="Times New Roman" w:hAnsi="Times New Roman" w:cs="Times New Roman"/>
          <w:color w:val="000000"/>
          <w:sz w:val="28"/>
          <w:szCs w:val="28"/>
          <w:lang w:eastAsia="uk-UA"/>
        </w:rPr>
        <w:t xml:space="preserve"> – заклад позашкільної освіти</w:t>
      </w:r>
      <w:r w:rsidR="005C0813" w:rsidRPr="00282A87">
        <w:rPr>
          <w:rFonts w:ascii="Times New Roman" w:eastAsia="Times New Roman" w:hAnsi="Times New Roman" w:cs="Times New Roman"/>
          <w:color w:val="000000"/>
          <w:sz w:val="28"/>
          <w:szCs w:val="28"/>
          <w:lang w:eastAsia="uk-UA"/>
        </w:rPr>
        <w:t xml:space="preserve">» </w:t>
      </w:r>
      <w:r w:rsidR="00C82AE1" w:rsidRPr="00282A87">
        <w:rPr>
          <w:rFonts w:ascii="Times New Roman" w:eastAsia="Times New Roman" w:hAnsi="Times New Roman" w:cs="Times New Roman"/>
          <w:color w:val="000000"/>
          <w:sz w:val="28"/>
          <w:szCs w:val="28"/>
          <w:lang w:eastAsia="uk-UA"/>
        </w:rPr>
        <w:t>Великосеверинівської сільської</w:t>
      </w:r>
      <w:r w:rsidR="005C0813" w:rsidRPr="00282A87">
        <w:rPr>
          <w:rFonts w:ascii="Times New Roman" w:eastAsia="Times New Roman" w:hAnsi="Times New Roman" w:cs="Times New Roman"/>
          <w:color w:val="000000"/>
          <w:sz w:val="28"/>
          <w:szCs w:val="28"/>
          <w:lang w:eastAsia="uk-UA"/>
        </w:rPr>
        <w:t xml:space="preserve"> ради </w:t>
      </w:r>
      <w:r w:rsidR="00C82AE1" w:rsidRPr="00282A87">
        <w:rPr>
          <w:rFonts w:ascii="Times New Roman" w:eastAsia="Times New Roman" w:hAnsi="Times New Roman" w:cs="Times New Roman"/>
          <w:color w:val="000000"/>
          <w:sz w:val="28"/>
          <w:szCs w:val="28"/>
          <w:lang w:eastAsia="uk-UA"/>
        </w:rPr>
        <w:t xml:space="preserve">Кропивницького району Кіровоградської області </w:t>
      </w:r>
      <w:r w:rsidR="005C0813" w:rsidRPr="00282A87">
        <w:rPr>
          <w:rFonts w:ascii="Times New Roman" w:eastAsia="Times New Roman" w:hAnsi="Times New Roman" w:cs="Times New Roman"/>
          <w:color w:val="000000"/>
          <w:sz w:val="28"/>
          <w:szCs w:val="28"/>
          <w:lang w:eastAsia="uk-UA"/>
        </w:rPr>
        <w:t xml:space="preserve">(далі - заклад), є комунальною власністю </w:t>
      </w:r>
      <w:r w:rsidR="00C82AE1" w:rsidRPr="00282A87">
        <w:rPr>
          <w:rFonts w:ascii="Times New Roman" w:eastAsia="Times New Roman" w:hAnsi="Times New Roman" w:cs="Times New Roman"/>
          <w:color w:val="000000"/>
          <w:sz w:val="28"/>
          <w:szCs w:val="28"/>
          <w:lang w:eastAsia="uk-UA"/>
        </w:rPr>
        <w:t>Великосеверинівської сільської ради</w:t>
      </w:r>
      <w:r w:rsidR="00337D3A" w:rsidRPr="00282A87">
        <w:rPr>
          <w:rFonts w:ascii="Times New Roman" w:eastAsia="Times New Roman" w:hAnsi="Times New Roman" w:cs="Times New Roman"/>
          <w:color w:val="000000"/>
          <w:sz w:val="28"/>
          <w:szCs w:val="28"/>
          <w:lang w:eastAsia="uk-UA"/>
        </w:rPr>
        <w:t>, що забезпечує потреби громадян у здобутті дошкільної, повної загальної  середньої та позашкільної освіти.</w:t>
      </w:r>
    </w:p>
    <w:p w:rsidR="005C0813" w:rsidRPr="00282A87" w:rsidRDefault="000D7E62"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1.2. </w:t>
      </w:r>
      <w:r w:rsidR="00C82AE1" w:rsidRPr="00282A87">
        <w:rPr>
          <w:rFonts w:ascii="Times New Roman" w:eastAsia="Times New Roman" w:hAnsi="Times New Roman" w:cs="Times New Roman"/>
          <w:color w:val="000000"/>
          <w:sz w:val="28"/>
          <w:szCs w:val="28"/>
          <w:lang w:eastAsia="uk-UA"/>
        </w:rPr>
        <w:t xml:space="preserve">Повне найменування - </w:t>
      </w:r>
      <w:r w:rsidR="005C0813" w:rsidRPr="00282A87">
        <w:rPr>
          <w:rFonts w:ascii="Times New Roman" w:eastAsia="Times New Roman" w:hAnsi="Times New Roman" w:cs="Times New Roman"/>
          <w:color w:val="000000"/>
          <w:sz w:val="28"/>
          <w:szCs w:val="28"/>
          <w:lang w:eastAsia="uk-UA"/>
        </w:rPr>
        <w:t xml:space="preserve"> Созонівський навчально-виховний комплекс </w:t>
      </w:r>
      <w:r w:rsidR="00337D3A" w:rsidRPr="00282A87">
        <w:rPr>
          <w:rFonts w:ascii="Times New Roman" w:eastAsia="Times New Roman" w:hAnsi="Times New Roman" w:cs="Times New Roman"/>
          <w:color w:val="000000"/>
          <w:sz w:val="28"/>
          <w:szCs w:val="28"/>
          <w:lang w:eastAsia="uk-UA"/>
        </w:rPr>
        <w:t xml:space="preserve">«заклад загальної середньої освіти І-ІІІ ступенів – заклад дошкільної освіти – заклад позашкільної освіти» </w:t>
      </w:r>
      <w:r w:rsidR="00C82AE1" w:rsidRPr="00282A87">
        <w:rPr>
          <w:rFonts w:ascii="Times New Roman" w:eastAsia="Times New Roman" w:hAnsi="Times New Roman" w:cs="Times New Roman"/>
          <w:color w:val="000000"/>
          <w:sz w:val="28"/>
          <w:szCs w:val="28"/>
          <w:lang w:eastAsia="uk-UA"/>
        </w:rPr>
        <w:t>Великосеверинівської сільської ради Кропивницького району Кіровоградської області</w:t>
      </w:r>
      <w:r w:rsidR="005C0813" w:rsidRPr="00282A87">
        <w:rPr>
          <w:rFonts w:ascii="Times New Roman" w:eastAsia="Times New Roman" w:hAnsi="Times New Roman" w:cs="Times New Roman"/>
          <w:color w:val="000000"/>
          <w:sz w:val="28"/>
          <w:szCs w:val="28"/>
          <w:lang w:eastAsia="uk-UA"/>
        </w:rPr>
        <w:t>, скорочене найменування Созонівський НВК.</w:t>
      </w:r>
    </w:p>
    <w:p w:rsidR="00337D3A" w:rsidRPr="00282A87" w:rsidRDefault="00C82AE1" w:rsidP="00337D3A">
      <w:pPr>
        <w:spacing w:after="0" w:line="240" w:lineRule="auto"/>
        <w:ind w:firstLine="567"/>
        <w:jc w:val="both"/>
        <w:rPr>
          <w:rFonts w:ascii="Times New Roman" w:hAnsi="Times New Roman" w:cs="Times New Roman"/>
          <w:sz w:val="28"/>
          <w:szCs w:val="28"/>
        </w:rPr>
      </w:pPr>
      <w:r w:rsidRPr="00282A87">
        <w:rPr>
          <w:rFonts w:ascii="Times New Roman" w:eastAsia="Times New Roman" w:hAnsi="Times New Roman" w:cs="Times New Roman"/>
          <w:color w:val="000000"/>
          <w:sz w:val="28"/>
          <w:szCs w:val="28"/>
          <w:lang w:eastAsia="uk-UA"/>
        </w:rPr>
        <w:t xml:space="preserve">1.3. </w:t>
      </w:r>
      <w:r w:rsidR="00337D3A" w:rsidRPr="00282A87">
        <w:rPr>
          <w:rFonts w:ascii="Times New Roman" w:hAnsi="Times New Roman" w:cs="Times New Roman"/>
          <w:sz w:val="28"/>
          <w:szCs w:val="28"/>
        </w:rPr>
        <w:t>Засновником закладу є Великосеверинівська сільська рада (далі – Засновник), код ЄДРПОУ 04365164. Орган управління - відділ освіти, молоді та спорту, культури та туризму Великосеверинівської сільської ради Кропивницького району Кіровоградської області (далі – Орган управління), код ЄДРПОУ 41832049.</w:t>
      </w:r>
    </w:p>
    <w:p w:rsidR="005C0813" w:rsidRPr="00282A87" w:rsidRDefault="00C82AE1" w:rsidP="00337D3A">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 xml:space="preserve">1.4. </w:t>
      </w:r>
      <w:r w:rsidR="005C0813" w:rsidRPr="00282A87">
        <w:rPr>
          <w:rFonts w:ascii="Times New Roman" w:eastAsia="Times New Roman" w:hAnsi="Times New Roman" w:cs="Times New Roman"/>
          <w:color w:val="000000"/>
          <w:sz w:val="28"/>
          <w:szCs w:val="28"/>
          <w:lang w:eastAsia="uk-UA"/>
        </w:rPr>
        <w:t>Місцезнаходження закладу</w:t>
      </w:r>
      <w:r w:rsidR="000D7E62" w:rsidRPr="00282A87">
        <w:rPr>
          <w:rFonts w:ascii="Times New Roman" w:eastAsia="Times New Roman" w:hAnsi="Times New Roman" w:cs="Times New Roman"/>
          <w:color w:val="000000"/>
          <w:sz w:val="28"/>
          <w:szCs w:val="28"/>
          <w:lang w:eastAsia="uk-UA"/>
        </w:rPr>
        <w:t xml:space="preserve"> та юридична адреса</w:t>
      </w:r>
      <w:r w:rsidR="005C0813" w:rsidRPr="00282A87">
        <w:rPr>
          <w:rFonts w:ascii="Times New Roman" w:eastAsia="Times New Roman" w:hAnsi="Times New Roman" w:cs="Times New Roman"/>
          <w:color w:val="000000"/>
          <w:sz w:val="28"/>
          <w:szCs w:val="28"/>
          <w:lang w:eastAsia="uk-UA"/>
        </w:rPr>
        <w:t>:</w:t>
      </w:r>
      <w:r w:rsidR="005C0813" w:rsidRPr="00282A87">
        <w:rPr>
          <w:rFonts w:ascii="Times New Roman" w:eastAsia="Times New Roman" w:hAnsi="Times New Roman" w:cs="Times New Roman"/>
          <w:color w:val="000000"/>
          <w:sz w:val="28"/>
          <w:szCs w:val="28"/>
          <w:lang w:eastAsia="uk-UA"/>
        </w:rPr>
        <w:tab/>
        <w:t>27602,Кіровоградська область,Кропивницький район, с. Созонівка, вул</w:t>
      </w:r>
      <w:r w:rsidRPr="00282A87">
        <w:rPr>
          <w:rFonts w:ascii="Times New Roman" w:eastAsia="Times New Roman" w:hAnsi="Times New Roman" w:cs="Times New Roman"/>
          <w:color w:val="000000"/>
          <w:sz w:val="28"/>
          <w:szCs w:val="28"/>
          <w:lang w:eastAsia="uk-UA"/>
        </w:rPr>
        <w:t xml:space="preserve">иця </w:t>
      </w:r>
      <w:r w:rsidR="005C0813" w:rsidRPr="00282A87">
        <w:rPr>
          <w:rFonts w:ascii="Times New Roman" w:eastAsia="Times New Roman" w:hAnsi="Times New Roman" w:cs="Times New Roman"/>
          <w:color w:val="000000"/>
          <w:sz w:val="28"/>
          <w:szCs w:val="28"/>
          <w:lang w:eastAsia="uk-UA"/>
        </w:rPr>
        <w:t>Академічна, 1.</w:t>
      </w:r>
    </w:p>
    <w:p w:rsidR="005C0813" w:rsidRPr="00282A87" w:rsidRDefault="00C82AE1" w:rsidP="00337D3A">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1.5. </w:t>
      </w:r>
      <w:r w:rsidR="005C0813" w:rsidRPr="00282A87">
        <w:rPr>
          <w:rFonts w:ascii="Times New Roman" w:eastAsia="Times New Roman" w:hAnsi="Times New Roman" w:cs="Times New Roman"/>
          <w:color w:val="000000"/>
          <w:sz w:val="28"/>
          <w:szCs w:val="28"/>
          <w:lang w:eastAsia="uk-UA"/>
        </w:rPr>
        <w:t xml:space="preserve">Созонівський навчально-виховний комплекс </w:t>
      </w:r>
      <w:r w:rsidR="00337D3A" w:rsidRPr="00282A87">
        <w:rPr>
          <w:rFonts w:ascii="Times New Roman" w:eastAsia="Times New Roman" w:hAnsi="Times New Roman" w:cs="Times New Roman"/>
          <w:color w:val="000000"/>
          <w:sz w:val="28"/>
          <w:szCs w:val="28"/>
          <w:lang w:eastAsia="uk-UA"/>
        </w:rPr>
        <w:t>«заклад загальної середньої освіти І-ІІІ ступенів – заклад дошкільної освіти – заклад позашкільної освіти»</w:t>
      </w:r>
      <w:r w:rsidR="00282A87" w:rsidRPr="00282A87">
        <w:rPr>
          <w:rFonts w:ascii="Times New Roman" w:eastAsia="Times New Roman" w:hAnsi="Times New Roman" w:cs="Times New Roman"/>
          <w:color w:val="000000"/>
          <w:sz w:val="28"/>
          <w:szCs w:val="28"/>
          <w:lang w:eastAsia="uk-UA"/>
        </w:rPr>
        <w:t xml:space="preserve"> </w:t>
      </w:r>
      <w:r w:rsidRPr="00282A87">
        <w:rPr>
          <w:rFonts w:ascii="Times New Roman" w:eastAsia="Times New Roman" w:hAnsi="Times New Roman" w:cs="Times New Roman"/>
          <w:color w:val="000000"/>
          <w:sz w:val="28"/>
          <w:szCs w:val="28"/>
          <w:lang w:eastAsia="uk-UA"/>
        </w:rPr>
        <w:t xml:space="preserve">Великосеверинівської сільської ради Кропивницького району Кіровоградської області </w:t>
      </w:r>
      <w:r w:rsidR="005C0813" w:rsidRPr="00282A87">
        <w:rPr>
          <w:rFonts w:ascii="Times New Roman" w:eastAsia="Times New Roman" w:hAnsi="Times New Roman" w:cs="Times New Roman"/>
          <w:color w:val="000000"/>
          <w:sz w:val="28"/>
          <w:szCs w:val="28"/>
          <w:lang w:eastAsia="uk-UA"/>
        </w:rPr>
        <w:t>є правонаступником Созонівського навчально-виховного комплексу «</w:t>
      </w:r>
      <w:r w:rsidRPr="00282A87">
        <w:rPr>
          <w:rFonts w:ascii="Times New Roman" w:eastAsia="Times New Roman" w:hAnsi="Times New Roman" w:cs="Times New Roman"/>
          <w:color w:val="000000"/>
          <w:sz w:val="28"/>
          <w:szCs w:val="28"/>
          <w:lang w:eastAsia="uk-UA"/>
        </w:rPr>
        <w:t xml:space="preserve">заклад загальної середньої освіти </w:t>
      </w:r>
      <w:r w:rsidR="004D0A4E" w:rsidRPr="00282A87">
        <w:rPr>
          <w:rFonts w:ascii="Times New Roman" w:eastAsia="Times New Roman" w:hAnsi="Times New Roman" w:cs="Times New Roman"/>
          <w:color w:val="000000"/>
          <w:sz w:val="28"/>
          <w:szCs w:val="28"/>
          <w:lang w:eastAsia="uk-UA"/>
        </w:rPr>
        <w:t xml:space="preserve"> І-ІІІ ступенів -</w:t>
      </w:r>
      <w:r w:rsidR="005C0813" w:rsidRPr="00282A87">
        <w:rPr>
          <w:rFonts w:ascii="Times New Roman" w:eastAsia="Times New Roman" w:hAnsi="Times New Roman" w:cs="Times New Roman"/>
          <w:color w:val="000000"/>
          <w:sz w:val="28"/>
          <w:szCs w:val="28"/>
          <w:lang w:eastAsia="uk-UA"/>
        </w:rPr>
        <w:t xml:space="preserve"> заклад</w:t>
      </w:r>
      <w:r w:rsidRPr="00282A87">
        <w:rPr>
          <w:rFonts w:ascii="Times New Roman" w:eastAsia="Times New Roman" w:hAnsi="Times New Roman" w:cs="Times New Roman"/>
          <w:color w:val="000000"/>
          <w:sz w:val="28"/>
          <w:szCs w:val="28"/>
          <w:lang w:eastAsia="uk-UA"/>
        </w:rPr>
        <w:t xml:space="preserve"> дошкільної освіти</w:t>
      </w:r>
      <w:r w:rsidR="005C0813" w:rsidRPr="00282A87">
        <w:rPr>
          <w:rFonts w:ascii="Times New Roman" w:eastAsia="Times New Roman" w:hAnsi="Times New Roman" w:cs="Times New Roman"/>
          <w:color w:val="000000"/>
          <w:sz w:val="28"/>
          <w:szCs w:val="28"/>
          <w:lang w:eastAsia="uk-UA"/>
        </w:rPr>
        <w:t xml:space="preserve">» </w:t>
      </w:r>
      <w:r w:rsidRPr="00282A87">
        <w:rPr>
          <w:rFonts w:ascii="Times New Roman" w:eastAsia="Times New Roman" w:hAnsi="Times New Roman" w:cs="Times New Roman"/>
          <w:color w:val="000000"/>
          <w:sz w:val="28"/>
          <w:szCs w:val="28"/>
          <w:lang w:eastAsia="uk-UA"/>
        </w:rPr>
        <w:t>Кропивницької районної ради</w:t>
      </w:r>
      <w:r w:rsidR="005C0813" w:rsidRPr="00282A87">
        <w:rPr>
          <w:rFonts w:ascii="Times New Roman" w:eastAsia="Times New Roman" w:hAnsi="Times New Roman" w:cs="Times New Roman"/>
          <w:color w:val="000000"/>
          <w:sz w:val="28"/>
          <w:szCs w:val="28"/>
          <w:lang w:eastAsia="uk-UA"/>
        </w:rPr>
        <w:t>.</w:t>
      </w:r>
    </w:p>
    <w:p w:rsidR="005C0813" w:rsidRPr="00282A87" w:rsidRDefault="0085117F"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1</w:t>
      </w:r>
      <w:r w:rsidR="004D0A4E" w:rsidRPr="00282A87">
        <w:rPr>
          <w:rFonts w:ascii="Times New Roman" w:eastAsia="Times New Roman" w:hAnsi="Times New Roman" w:cs="Times New Roman"/>
          <w:color w:val="000000"/>
          <w:sz w:val="28"/>
          <w:szCs w:val="28"/>
          <w:lang w:eastAsia="uk-UA"/>
        </w:rPr>
        <w:t xml:space="preserve">.6. </w:t>
      </w:r>
      <w:r w:rsidR="005C0813" w:rsidRPr="00282A87">
        <w:rPr>
          <w:rFonts w:ascii="Times New Roman" w:eastAsia="Times New Roman" w:hAnsi="Times New Roman" w:cs="Times New Roman"/>
          <w:color w:val="000000"/>
          <w:sz w:val="28"/>
          <w:szCs w:val="28"/>
          <w:lang w:eastAsia="uk-UA"/>
        </w:rPr>
        <w:t>Заклад є юридичною особою публічного права з моменту його державної р</w:t>
      </w:r>
      <w:r w:rsidR="000D7E62" w:rsidRPr="00282A87">
        <w:rPr>
          <w:rFonts w:ascii="Times New Roman" w:eastAsia="Times New Roman" w:hAnsi="Times New Roman" w:cs="Times New Roman"/>
          <w:color w:val="000000"/>
          <w:sz w:val="28"/>
          <w:szCs w:val="28"/>
          <w:lang w:eastAsia="uk-UA"/>
        </w:rPr>
        <w:t>еєстрації, має гербову печатку та ідентифікаційним кодом, штамп, бланки</w:t>
      </w:r>
      <w:r w:rsidR="00D13D49">
        <w:rPr>
          <w:rFonts w:ascii="Times New Roman" w:eastAsia="Times New Roman" w:hAnsi="Times New Roman" w:cs="Times New Roman"/>
          <w:color w:val="000000"/>
          <w:sz w:val="28"/>
          <w:szCs w:val="28"/>
          <w:lang w:eastAsia="uk-UA"/>
        </w:rPr>
        <w:t xml:space="preserve"> </w:t>
      </w:r>
      <w:r w:rsidR="000D7E62" w:rsidRPr="00282A87">
        <w:rPr>
          <w:rFonts w:ascii="Times New Roman" w:eastAsia="Times New Roman" w:hAnsi="Times New Roman" w:cs="Times New Roman"/>
          <w:color w:val="000000"/>
          <w:sz w:val="28"/>
          <w:szCs w:val="28"/>
          <w:lang w:eastAsia="uk-UA"/>
        </w:rPr>
        <w:t>зі своїм найменуванням</w:t>
      </w:r>
      <w:r w:rsidR="005C0813" w:rsidRPr="00282A87">
        <w:rPr>
          <w:rFonts w:ascii="Times New Roman" w:eastAsia="Times New Roman" w:hAnsi="Times New Roman" w:cs="Times New Roman"/>
          <w:color w:val="000000"/>
          <w:sz w:val="28"/>
          <w:szCs w:val="28"/>
          <w:lang w:eastAsia="uk-UA"/>
        </w:rPr>
        <w:t>.</w:t>
      </w:r>
    </w:p>
    <w:p w:rsidR="005C0813" w:rsidRPr="00282A87" w:rsidRDefault="0085117F"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1.7. </w:t>
      </w:r>
      <w:r w:rsidR="005C0813" w:rsidRPr="00282A87">
        <w:rPr>
          <w:rFonts w:ascii="Times New Roman" w:eastAsia="Times New Roman" w:hAnsi="Times New Roman" w:cs="Times New Roman"/>
          <w:color w:val="000000"/>
          <w:sz w:val="28"/>
          <w:szCs w:val="28"/>
          <w:lang w:eastAsia="uk-UA"/>
        </w:rPr>
        <w:t xml:space="preserve">Юридична особа публічного права - Созонівський навчально-виховний комплекс </w:t>
      </w:r>
      <w:r w:rsidR="00337D3A" w:rsidRPr="00282A87">
        <w:rPr>
          <w:rFonts w:ascii="Times New Roman" w:eastAsia="Times New Roman" w:hAnsi="Times New Roman" w:cs="Times New Roman"/>
          <w:color w:val="000000"/>
          <w:sz w:val="28"/>
          <w:szCs w:val="28"/>
          <w:lang w:eastAsia="uk-UA"/>
        </w:rPr>
        <w:t>«заклад загальної середньої освіти І-ІІІ ступенів – заклад дошкільної освіти – заклад позашкільної освіти»</w:t>
      </w:r>
      <w:r w:rsidR="00282A87" w:rsidRPr="00282A87">
        <w:rPr>
          <w:rFonts w:ascii="Times New Roman" w:eastAsia="Times New Roman" w:hAnsi="Times New Roman" w:cs="Times New Roman"/>
          <w:color w:val="000000"/>
          <w:sz w:val="28"/>
          <w:szCs w:val="28"/>
          <w:lang w:eastAsia="uk-UA"/>
        </w:rPr>
        <w:t xml:space="preserve"> </w:t>
      </w:r>
      <w:r w:rsidRPr="00282A87">
        <w:rPr>
          <w:rFonts w:ascii="Times New Roman" w:eastAsia="Times New Roman" w:hAnsi="Times New Roman" w:cs="Times New Roman"/>
          <w:color w:val="000000"/>
          <w:sz w:val="28"/>
          <w:szCs w:val="28"/>
          <w:lang w:eastAsia="uk-UA"/>
        </w:rPr>
        <w:t xml:space="preserve">Великосеверинівської сільської ради Кропивницького району Кіровоградської області </w:t>
      </w:r>
      <w:r w:rsidR="005C0813" w:rsidRPr="00282A87">
        <w:rPr>
          <w:rFonts w:ascii="Times New Roman" w:eastAsia="Times New Roman" w:hAnsi="Times New Roman" w:cs="Times New Roman"/>
          <w:color w:val="000000"/>
          <w:sz w:val="28"/>
          <w:szCs w:val="28"/>
          <w:lang w:eastAsia="uk-UA"/>
        </w:rPr>
        <w:t xml:space="preserve">складається з </w:t>
      </w:r>
      <w:r w:rsidR="00337D3A" w:rsidRPr="00282A87">
        <w:rPr>
          <w:rFonts w:ascii="Times New Roman" w:eastAsia="Times New Roman" w:hAnsi="Times New Roman" w:cs="Times New Roman"/>
          <w:color w:val="000000"/>
          <w:sz w:val="28"/>
          <w:szCs w:val="28"/>
          <w:lang w:eastAsia="uk-UA"/>
        </w:rPr>
        <w:t xml:space="preserve">трьох </w:t>
      </w:r>
      <w:r w:rsidR="005C0813" w:rsidRPr="00282A87">
        <w:rPr>
          <w:rFonts w:ascii="Times New Roman" w:eastAsia="Times New Roman" w:hAnsi="Times New Roman" w:cs="Times New Roman"/>
          <w:color w:val="000000"/>
          <w:sz w:val="28"/>
          <w:szCs w:val="28"/>
          <w:lang w:eastAsia="uk-UA"/>
        </w:rPr>
        <w:t>підрозділів: заклад загальної середньої освіти</w:t>
      </w:r>
      <w:r w:rsidR="00282A87"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І-ІІІ ступені</w:t>
      </w:r>
      <w:r w:rsidR="00337D3A" w:rsidRPr="00282A87">
        <w:rPr>
          <w:rFonts w:ascii="Times New Roman" w:eastAsia="Times New Roman" w:hAnsi="Times New Roman" w:cs="Times New Roman"/>
          <w:color w:val="000000"/>
          <w:sz w:val="28"/>
          <w:szCs w:val="28"/>
          <w:lang w:eastAsia="uk-UA"/>
        </w:rPr>
        <w:t>в (далі - шкільний підрозділ),</w:t>
      </w:r>
      <w:r w:rsidR="005C0813" w:rsidRPr="00282A87">
        <w:rPr>
          <w:rFonts w:ascii="Times New Roman" w:eastAsia="Times New Roman" w:hAnsi="Times New Roman" w:cs="Times New Roman"/>
          <w:color w:val="000000"/>
          <w:sz w:val="28"/>
          <w:szCs w:val="28"/>
          <w:lang w:eastAsia="uk-UA"/>
        </w:rPr>
        <w:t xml:space="preserve"> заклад дошкільної освіти (далі - дошкільний підрозділ)</w:t>
      </w:r>
      <w:r w:rsidR="00337D3A" w:rsidRPr="00282A87">
        <w:rPr>
          <w:rFonts w:ascii="Times New Roman" w:eastAsia="Times New Roman" w:hAnsi="Times New Roman" w:cs="Times New Roman"/>
          <w:color w:val="000000"/>
          <w:sz w:val="28"/>
          <w:szCs w:val="28"/>
          <w:lang w:eastAsia="uk-UA"/>
        </w:rPr>
        <w:t>, заклад позашкільної освіти (далі – позашкільний підрозділ).</w:t>
      </w:r>
    </w:p>
    <w:p w:rsidR="005C0813" w:rsidRPr="00282A87" w:rsidRDefault="005C0813"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lastRenderedPageBreak/>
        <w:t xml:space="preserve">Структурні підрозділи закладу не є юридичними особами і функціонують відповідно до </w:t>
      </w:r>
      <w:r w:rsidRPr="00282A87">
        <w:rPr>
          <w:rFonts w:ascii="Times New Roman" w:eastAsia="Times New Roman" w:hAnsi="Times New Roman" w:cs="Times New Roman"/>
          <w:sz w:val="28"/>
          <w:szCs w:val="28"/>
          <w:lang w:eastAsia="uk-UA"/>
        </w:rPr>
        <w:t>Положення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 затвердженого постановою Кабінету Міністрів України від 12 березня 2003 року №306</w:t>
      </w:r>
      <w:r w:rsidR="000358FE" w:rsidRPr="00282A87">
        <w:rPr>
          <w:rFonts w:ascii="Times New Roman" w:eastAsia="Times New Roman" w:hAnsi="Times New Roman" w:cs="Times New Roman"/>
          <w:sz w:val="28"/>
          <w:szCs w:val="28"/>
          <w:lang w:eastAsia="uk-UA"/>
        </w:rPr>
        <w:t xml:space="preserve"> (зі змінами, внесеним</w:t>
      </w:r>
      <w:r w:rsidR="00C309A9" w:rsidRPr="00282A87">
        <w:rPr>
          <w:rFonts w:ascii="Times New Roman" w:eastAsia="Times New Roman" w:hAnsi="Times New Roman" w:cs="Times New Roman"/>
          <w:sz w:val="28"/>
          <w:szCs w:val="28"/>
          <w:lang w:eastAsia="uk-UA"/>
        </w:rPr>
        <w:t xml:space="preserve">и згідно з Постановою КМ № 768 </w:t>
      </w:r>
      <w:r w:rsidR="000358FE" w:rsidRPr="00282A87">
        <w:rPr>
          <w:rFonts w:ascii="Times New Roman" w:eastAsia="Times New Roman" w:hAnsi="Times New Roman" w:cs="Times New Roman"/>
          <w:sz w:val="28"/>
          <w:szCs w:val="28"/>
          <w:lang w:eastAsia="uk-UA"/>
        </w:rPr>
        <w:t>від 27.08.2010)</w:t>
      </w:r>
      <w:r w:rsidR="00442D45" w:rsidRPr="00282A87">
        <w:rPr>
          <w:rFonts w:ascii="Times New Roman" w:eastAsia="Times New Roman" w:hAnsi="Times New Roman" w:cs="Times New Roman"/>
          <w:sz w:val="28"/>
          <w:szCs w:val="28"/>
          <w:lang w:eastAsia="uk-UA"/>
        </w:rPr>
        <w:t xml:space="preserve"> і Положення про позашкільний навчальний заклад, затверджений </w:t>
      </w:r>
      <w:proofErr w:type="spellStart"/>
      <w:r w:rsidR="00442D45" w:rsidRPr="00282A87">
        <w:rPr>
          <w:rFonts w:ascii="Times New Roman" w:eastAsia="Times New Roman" w:hAnsi="Times New Roman" w:cs="Times New Roman"/>
          <w:sz w:val="28"/>
          <w:szCs w:val="28"/>
          <w:lang w:eastAsia="uk-UA"/>
        </w:rPr>
        <w:t>постанової</w:t>
      </w:r>
      <w:proofErr w:type="spellEnd"/>
      <w:r w:rsidR="00442D45" w:rsidRPr="00282A87">
        <w:rPr>
          <w:rFonts w:ascii="Times New Roman" w:eastAsia="Times New Roman" w:hAnsi="Times New Roman" w:cs="Times New Roman"/>
          <w:sz w:val="28"/>
          <w:szCs w:val="28"/>
          <w:lang w:eastAsia="uk-UA"/>
        </w:rPr>
        <w:t xml:space="preserve"> Кабінету Міністрів України від 06 травня 2001 року № 433 (зі змінами).</w:t>
      </w:r>
    </w:p>
    <w:p w:rsidR="0002294C" w:rsidRPr="00282A87" w:rsidRDefault="00E845FA"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1.8. </w:t>
      </w:r>
      <w:r w:rsidR="005C0813" w:rsidRPr="00282A87">
        <w:rPr>
          <w:rFonts w:ascii="Times New Roman" w:eastAsia="Times New Roman" w:hAnsi="Times New Roman" w:cs="Times New Roman"/>
          <w:color w:val="000000"/>
          <w:sz w:val="28"/>
          <w:szCs w:val="28"/>
          <w:lang w:eastAsia="uk-UA"/>
        </w:rPr>
        <w:t>Заклад у своїй діяльності керується Конституцією України, Законами України «Про освіту</w:t>
      </w:r>
      <w:r w:rsidR="005C0813" w:rsidRPr="00282A87">
        <w:rPr>
          <w:rFonts w:ascii="Times New Roman" w:eastAsia="Times New Roman" w:hAnsi="Times New Roman" w:cs="Times New Roman"/>
          <w:sz w:val="28"/>
          <w:szCs w:val="28"/>
          <w:lang w:eastAsia="uk-UA"/>
        </w:rPr>
        <w:t xml:space="preserve">», «Про </w:t>
      </w:r>
      <w:r w:rsidR="00C309A9" w:rsidRPr="00282A87">
        <w:rPr>
          <w:rFonts w:ascii="Times New Roman" w:eastAsia="Times New Roman" w:hAnsi="Times New Roman" w:cs="Times New Roman"/>
          <w:sz w:val="28"/>
          <w:szCs w:val="28"/>
          <w:lang w:eastAsia="uk-UA"/>
        </w:rPr>
        <w:t xml:space="preserve">повну </w:t>
      </w:r>
      <w:r w:rsidR="005C0813" w:rsidRPr="00282A87">
        <w:rPr>
          <w:rFonts w:ascii="Times New Roman" w:eastAsia="Times New Roman" w:hAnsi="Times New Roman" w:cs="Times New Roman"/>
          <w:sz w:val="28"/>
          <w:szCs w:val="28"/>
          <w:lang w:eastAsia="uk-UA"/>
        </w:rPr>
        <w:t>загальну середню освіту»,«Про дошкільну освіту», Положення</w:t>
      </w:r>
      <w:r w:rsidR="006967BB" w:rsidRPr="00282A87">
        <w:rPr>
          <w:rFonts w:ascii="Times New Roman" w:eastAsia="Times New Roman" w:hAnsi="Times New Roman" w:cs="Times New Roman"/>
          <w:sz w:val="28"/>
          <w:szCs w:val="28"/>
          <w:lang w:eastAsia="uk-UA"/>
        </w:rPr>
        <w:t>м</w:t>
      </w:r>
      <w:r w:rsidR="005C0813" w:rsidRPr="00282A87">
        <w:rPr>
          <w:rFonts w:ascii="Times New Roman" w:eastAsia="Times New Roman" w:hAnsi="Times New Roman" w:cs="Times New Roman"/>
          <w:sz w:val="28"/>
          <w:szCs w:val="28"/>
          <w:lang w:eastAsia="uk-UA"/>
        </w:rPr>
        <w:t xml:space="preserve"> про навчально-виховний комплекс «дошкільний навчальний заклад - загальноосвітній навчальний заклад», «загальноосвітній навчальний заклад - дошкільний н</w:t>
      </w:r>
      <w:r w:rsidR="00030F79" w:rsidRPr="00282A87">
        <w:rPr>
          <w:rFonts w:ascii="Times New Roman" w:eastAsia="Times New Roman" w:hAnsi="Times New Roman" w:cs="Times New Roman"/>
          <w:sz w:val="28"/>
          <w:szCs w:val="28"/>
          <w:lang w:eastAsia="uk-UA"/>
        </w:rPr>
        <w:t>авчальний заклад», затвердженим</w:t>
      </w:r>
      <w:r w:rsidR="005C0813" w:rsidRPr="00282A87">
        <w:rPr>
          <w:rFonts w:ascii="Times New Roman" w:eastAsia="Times New Roman" w:hAnsi="Times New Roman" w:cs="Times New Roman"/>
          <w:sz w:val="28"/>
          <w:szCs w:val="28"/>
          <w:lang w:eastAsia="uk-UA"/>
        </w:rPr>
        <w:t xml:space="preserve"> постановою Кабінету Міністрів України від 12 березня 2003 року №306</w:t>
      </w:r>
      <w:r w:rsidR="00841991" w:rsidRPr="00282A87">
        <w:rPr>
          <w:rFonts w:ascii="Times New Roman" w:eastAsia="Times New Roman" w:hAnsi="Times New Roman" w:cs="Times New Roman"/>
          <w:sz w:val="28"/>
          <w:szCs w:val="28"/>
          <w:lang w:eastAsia="uk-UA"/>
        </w:rPr>
        <w:t>(зі змінами, внесеними згідно з Постановою КМ № 768 від 27.08.2010)</w:t>
      </w:r>
      <w:r w:rsidR="005C0813" w:rsidRPr="00282A87">
        <w:rPr>
          <w:rFonts w:ascii="Times New Roman" w:eastAsia="Times New Roman" w:hAnsi="Times New Roman" w:cs="Times New Roman"/>
          <w:sz w:val="28"/>
          <w:szCs w:val="28"/>
          <w:lang w:eastAsia="uk-UA"/>
        </w:rPr>
        <w:t>,</w:t>
      </w:r>
      <w:r w:rsidR="00442D45" w:rsidRPr="00282A87">
        <w:rPr>
          <w:rFonts w:ascii="Times New Roman" w:eastAsia="Times New Roman" w:hAnsi="Times New Roman" w:cs="Times New Roman"/>
          <w:sz w:val="28"/>
          <w:szCs w:val="28"/>
          <w:lang w:eastAsia="uk-UA"/>
        </w:rPr>
        <w:t>Положенням про позашкільний н</w:t>
      </w:r>
      <w:r w:rsidR="00030F79" w:rsidRPr="00282A87">
        <w:rPr>
          <w:rFonts w:ascii="Times New Roman" w:eastAsia="Times New Roman" w:hAnsi="Times New Roman" w:cs="Times New Roman"/>
          <w:sz w:val="28"/>
          <w:szCs w:val="28"/>
          <w:lang w:eastAsia="uk-UA"/>
        </w:rPr>
        <w:t>авчальний заклад, затвердженим П</w:t>
      </w:r>
      <w:r w:rsidR="00442D45" w:rsidRPr="00282A87">
        <w:rPr>
          <w:rFonts w:ascii="Times New Roman" w:eastAsia="Times New Roman" w:hAnsi="Times New Roman" w:cs="Times New Roman"/>
          <w:sz w:val="28"/>
          <w:szCs w:val="28"/>
          <w:lang w:eastAsia="uk-UA"/>
        </w:rPr>
        <w:t>остановою Кабінету Міністрів Ук</w:t>
      </w:r>
      <w:r w:rsidR="004D0A4E" w:rsidRPr="00282A87">
        <w:rPr>
          <w:rFonts w:ascii="Times New Roman" w:eastAsia="Times New Roman" w:hAnsi="Times New Roman" w:cs="Times New Roman"/>
          <w:sz w:val="28"/>
          <w:szCs w:val="28"/>
          <w:lang w:eastAsia="uk-UA"/>
        </w:rPr>
        <w:t>раїни від 06 травня 2001 року №</w:t>
      </w:r>
      <w:r w:rsidR="00442D45" w:rsidRPr="00282A87">
        <w:rPr>
          <w:rFonts w:ascii="Times New Roman" w:eastAsia="Times New Roman" w:hAnsi="Times New Roman" w:cs="Times New Roman"/>
          <w:sz w:val="28"/>
          <w:szCs w:val="28"/>
          <w:lang w:eastAsia="uk-UA"/>
        </w:rPr>
        <w:t xml:space="preserve">433 (зі змінами), </w:t>
      </w:r>
      <w:r w:rsidR="006967BB" w:rsidRPr="00282A87">
        <w:rPr>
          <w:rFonts w:ascii="Times New Roman" w:eastAsia="Times New Roman" w:hAnsi="Times New Roman" w:cs="Times New Roman"/>
          <w:sz w:val="28"/>
          <w:szCs w:val="28"/>
          <w:lang w:eastAsia="uk-UA"/>
        </w:rPr>
        <w:t>Положенням про освітній округ</w:t>
      </w:r>
      <w:r w:rsidR="003116C0" w:rsidRPr="00282A87">
        <w:rPr>
          <w:rFonts w:ascii="Times New Roman" w:eastAsia="Times New Roman" w:hAnsi="Times New Roman" w:cs="Times New Roman"/>
          <w:sz w:val="28"/>
          <w:szCs w:val="28"/>
          <w:lang w:eastAsia="uk-UA"/>
        </w:rPr>
        <w:t xml:space="preserve"> та опорний заклад освіти</w:t>
      </w:r>
      <w:r w:rsidR="004D0A4E" w:rsidRPr="00282A87">
        <w:rPr>
          <w:rFonts w:ascii="Times New Roman" w:eastAsia="Times New Roman" w:hAnsi="Times New Roman" w:cs="Times New Roman"/>
          <w:sz w:val="28"/>
          <w:szCs w:val="28"/>
          <w:lang w:eastAsia="uk-UA"/>
        </w:rPr>
        <w:t>, затвердженим</w:t>
      </w:r>
      <w:r w:rsidR="00030F79" w:rsidRPr="00282A87">
        <w:rPr>
          <w:rFonts w:ascii="Times New Roman" w:eastAsia="Times New Roman" w:hAnsi="Times New Roman" w:cs="Times New Roman"/>
          <w:sz w:val="28"/>
          <w:szCs w:val="28"/>
          <w:lang w:eastAsia="uk-UA"/>
        </w:rPr>
        <w:t xml:space="preserve"> П</w:t>
      </w:r>
      <w:r w:rsidR="006967BB" w:rsidRPr="00282A87">
        <w:rPr>
          <w:rFonts w:ascii="Times New Roman" w:eastAsia="Times New Roman" w:hAnsi="Times New Roman" w:cs="Times New Roman"/>
          <w:sz w:val="28"/>
          <w:szCs w:val="28"/>
          <w:lang w:eastAsia="uk-UA"/>
        </w:rPr>
        <w:t xml:space="preserve">остановою Кабінету Міністрів України від </w:t>
      </w:r>
      <w:r w:rsidR="003116C0" w:rsidRPr="00282A87">
        <w:rPr>
          <w:rFonts w:ascii="Times New Roman" w:eastAsia="Times New Roman" w:hAnsi="Times New Roman" w:cs="Times New Roman"/>
          <w:sz w:val="28"/>
          <w:szCs w:val="28"/>
          <w:lang w:eastAsia="uk-UA"/>
        </w:rPr>
        <w:t xml:space="preserve">19червня </w:t>
      </w:r>
      <w:r w:rsidR="006967BB" w:rsidRPr="00282A87">
        <w:rPr>
          <w:rFonts w:ascii="Times New Roman" w:eastAsia="Times New Roman" w:hAnsi="Times New Roman" w:cs="Times New Roman"/>
          <w:sz w:val="28"/>
          <w:szCs w:val="28"/>
          <w:lang w:eastAsia="uk-UA"/>
        </w:rPr>
        <w:t>201</w:t>
      </w:r>
      <w:r w:rsidR="003116C0" w:rsidRPr="00282A87">
        <w:rPr>
          <w:rFonts w:ascii="Times New Roman" w:eastAsia="Times New Roman" w:hAnsi="Times New Roman" w:cs="Times New Roman"/>
          <w:sz w:val="28"/>
          <w:szCs w:val="28"/>
          <w:lang w:eastAsia="uk-UA"/>
        </w:rPr>
        <w:t>9</w:t>
      </w:r>
      <w:r w:rsidR="006967BB" w:rsidRPr="00282A87">
        <w:rPr>
          <w:rFonts w:ascii="Times New Roman" w:eastAsia="Times New Roman" w:hAnsi="Times New Roman" w:cs="Times New Roman"/>
          <w:sz w:val="28"/>
          <w:szCs w:val="28"/>
          <w:lang w:eastAsia="uk-UA"/>
        </w:rPr>
        <w:t xml:space="preserve"> року № </w:t>
      </w:r>
      <w:r w:rsidR="003116C0" w:rsidRPr="00282A87">
        <w:rPr>
          <w:rFonts w:ascii="Times New Roman" w:eastAsia="Times New Roman" w:hAnsi="Times New Roman" w:cs="Times New Roman"/>
          <w:sz w:val="28"/>
          <w:szCs w:val="28"/>
          <w:lang w:eastAsia="uk-UA"/>
        </w:rPr>
        <w:t>532</w:t>
      </w:r>
      <w:r w:rsidR="006967BB" w:rsidRPr="00282A87">
        <w:rPr>
          <w:rFonts w:ascii="Times New Roman" w:eastAsia="Times New Roman" w:hAnsi="Times New Roman" w:cs="Times New Roman"/>
          <w:sz w:val="28"/>
          <w:szCs w:val="28"/>
          <w:lang w:eastAsia="uk-UA"/>
        </w:rPr>
        <w:t xml:space="preserve">, </w:t>
      </w:r>
      <w:r w:rsidR="00C309A9" w:rsidRPr="00282A87">
        <w:rPr>
          <w:rFonts w:ascii="Times New Roman" w:eastAsia="Times New Roman" w:hAnsi="Times New Roman" w:cs="Times New Roman"/>
          <w:sz w:val="28"/>
          <w:szCs w:val="28"/>
          <w:lang w:eastAsia="uk-UA"/>
        </w:rPr>
        <w:t>Положення про дистанційну форму здобуття повної загальної</w:t>
      </w:r>
      <w:r w:rsidR="00030F79" w:rsidRPr="00282A87">
        <w:rPr>
          <w:rFonts w:ascii="Times New Roman" w:eastAsia="Times New Roman" w:hAnsi="Times New Roman" w:cs="Times New Roman"/>
          <w:sz w:val="28"/>
          <w:szCs w:val="28"/>
          <w:lang w:eastAsia="uk-UA"/>
        </w:rPr>
        <w:t xml:space="preserve"> середньої освіти, затвердженим</w:t>
      </w:r>
      <w:r w:rsidR="00C309A9" w:rsidRPr="00282A87">
        <w:rPr>
          <w:rFonts w:ascii="Times New Roman" w:eastAsia="Times New Roman" w:hAnsi="Times New Roman" w:cs="Times New Roman"/>
          <w:sz w:val="28"/>
          <w:szCs w:val="28"/>
          <w:lang w:eastAsia="uk-UA"/>
        </w:rPr>
        <w:t xml:space="preserve"> наказом МОН від 08.09.2020 року № 1115, </w:t>
      </w:r>
      <w:r w:rsidR="00030F79" w:rsidRPr="00282A87">
        <w:rPr>
          <w:rFonts w:ascii="Times New Roman" w:eastAsia="Times New Roman" w:hAnsi="Times New Roman" w:cs="Times New Roman"/>
          <w:sz w:val="28"/>
          <w:szCs w:val="28"/>
          <w:lang w:eastAsia="uk-UA"/>
        </w:rPr>
        <w:t>Конвенції про права дитини,</w:t>
      </w:r>
      <w:r w:rsidR="006967BB" w:rsidRPr="00282A87">
        <w:rPr>
          <w:rFonts w:ascii="Times New Roman" w:eastAsia="Times New Roman" w:hAnsi="Times New Roman" w:cs="Times New Roman"/>
          <w:sz w:val="28"/>
          <w:szCs w:val="28"/>
          <w:lang w:eastAsia="uk-UA"/>
        </w:rPr>
        <w:t>Господарського кодексу Україн</w:t>
      </w:r>
      <w:r w:rsidR="00030F79" w:rsidRPr="00282A87">
        <w:rPr>
          <w:rFonts w:ascii="Times New Roman" w:eastAsia="Times New Roman" w:hAnsi="Times New Roman" w:cs="Times New Roman"/>
          <w:sz w:val="28"/>
          <w:szCs w:val="28"/>
          <w:lang w:eastAsia="uk-UA"/>
        </w:rPr>
        <w:t>и, Цивільного кодексу України, З</w:t>
      </w:r>
      <w:r w:rsidR="006967BB" w:rsidRPr="00282A87">
        <w:rPr>
          <w:rFonts w:ascii="Times New Roman" w:eastAsia="Times New Roman" w:hAnsi="Times New Roman" w:cs="Times New Roman"/>
          <w:sz w:val="28"/>
          <w:szCs w:val="28"/>
          <w:lang w:eastAsia="uk-UA"/>
        </w:rPr>
        <w:t>акону України «Про місцеве самоврядування в Україні»</w:t>
      </w:r>
      <w:r w:rsidR="00030F79" w:rsidRPr="00282A87">
        <w:rPr>
          <w:rFonts w:ascii="Times New Roman" w:eastAsia="Times New Roman" w:hAnsi="Times New Roman" w:cs="Times New Roman"/>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іншими законодавчими актами Верховної</w:t>
      </w:r>
      <w:r w:rsidR="00282A87"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Ради України, указами і розпорядженнями Президента України, актами Кабінету Міністрів України, наказами Міністерства освіти і науки України, інших центральних органів виконавчої влади,</w:t>
      </w:r>
      <w:r w:rsidR="006967BB" w:rsidRPr="00282A87">
        <w:rPr>
          <w:rFonts w:ascii="Times New Roman" w:eastAsia="Times New Roman" w:hAnsi="Times New Roman" w:cs="Times New Roman"/>
          <w:color w:val="000000"/>
          <w:sz w:val="28"/>
          <w:szCs w:val="28"/>
          <w:lang w:eastAsia="uk-UA"/>
        </w:rPr>
        <w:t xml:space="preserve"> рішень сесій Великосеверинівської сільської ради</w:t>
      </w:r>
      <w:r w:rsidR="00030F79" w:rsidRPr="00282A87">
        <w:rPr>
          <w:rFonts w:ascii="Times New Roman" w:eastAsia="Times New Roman" w:hAnsi="Times New Roman" w:cs="Times New Roman"/>
          <w:color w:val="000000"/>
          <w:sz w:val="28"/>
          <w:szCs w:val="28"/>
          <w:lang w:eastAsia="uk-UA"/>
        </w:rPr>
        <w:t>, розпоряджень Великосеверинівського</w:t>
      </w:r>
      <w:r w:rsidR="00282A87" w:rsidRPr="00282A87">
        <w:rPr>
          <w:rFonts w:ascii="Times New Roman" w:eastAsia="Times New Roman" w:hAnsi="Times New Roman" w:cs="Times New Roman"/>
          <w:color w:val="000000"/>
          <w:sz w:val="28"/>
          <w:szCs w:val="28"/>
          <w:lang w:eastAsia="uk-UA"/>
        </w:rPr>
        <w:t xml:space="preserve"> </w:t>
      </w:r>
      <w:r w:rsidR="00030F79" w:rsidRPr="00282A87">
        <w:rPr>
          <w:rFonts w:ascii="Times New Roman" w:eastAsia="Times New Roman" w:hAnsi="Times New Roman" w:cs="Times New Roman"/>
          <w:color w:val="000000"/>
          <w:sz w:val="28"/>
          <w:szCs w:val="28"/>
          <w:lang w:eastAsia="uk-UA"/>
        </w:rPr>
        <w:t>сільського голови</w:t>
      </w:r>
      <w:r w:rsidR="006967BB" w:rsidRPr="00282A87">
        <w:rPr>
          <w:rFonts w:ascii="Times New Roman" w:eastAsia="Times New Roman" w:hAnsi="Times New Roman" w:cs="Times New Roman"/>
          <w:color w:val="000000"/>
          <w:sz w:val="28"/>
          <w:szCs w:val="28"/>
          <w:lang w:eastAsia="uk-UA"/>
        </w:rPr>
        <w:t>, наказів відділу освіти, молоді та спорту, культури та туризму Великосеверинівської сільської ради, інших нормативно-правових актів, власного Статуту.</w:t>
      </w:r>
    </w:p>
    <w:p w:rsidR="00C309A9" w:rsidRPr="00282A87" w:rsidRDefault="00C309A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1.9.Головнимзавданням закладу є забезпечення реалізації права громадян на доступність та безоп</w:t>
      </w:r>
      <w:r w:rsidR="00442D45" w:rsidRPr="00282A87">
        <w:rPr>
          <w:rFonts w:ascii="Times New Roman" w:eastAsia="Times New Roman" w:hAnsi="Times New Roman" w:cs="Times New Roman"/>
          <w:color w:val="000000"/>
          <w:sz w:val="28"/>
          <w:szCs w:val="28"/>
          <w:lang w:eastAsia="uk-UA"/>
        </w:rPr>
        <w:t xml:space="preserve">латність здобуття дошкільної, </w:t>
      </w:r>
      <w:r w:rsidRPr="00282A87">
        <w:rPr>
          <w:rFonts w:ascii="Times New Roman" w:eastAsia="Times New Roman" w:hAnsi="Times New Roman" w:cs="Times New Roman"/>
          <w:color w:val="000000"/>
          <w:sz w:val="28"/>
          <w:szCs w:val="28"/>
          <w:lang w:eastAsia="uk-UA"/>
        </w:rPr>
        <w:t>по</w:t>
      </w:r>
      <w:r w:rsidR="00442D45" w:rsidRPr="00282A87">
        <w:rPr>
          <w:rFonts w:ascii="Times New Roman" w:eastAsia="Times New Roman" w:hAnsi="Times New Roman" w:cs="Times New Roman"/>
          <w:color w:val="000000"/>
          <w:sz w:val="28"/>
          <w:szCs w:val="28"/>
          <w:lang w:eastAsia="uk-UA"/>
        </w:rPr>
        <w:t>вної загальної середньої освіти та позашкільної освіти</w:t>
      </w:r>
      <w:r w:rsidR="00030F79" w:rsidRPr="00282A87">
        <w:rPr>
          <w:rFonts w:ascii="Times New Roman" w:eastAsia="Times New Roman" w:hAnsi="Times New Roman" w:cs="Times New Roman"/>
          <w:color w:val="000000"/>
          <w:sz w:val="28"/>
          <w:szCs w:val="28"/>
          <w:lang w:eastAsia="uk-UA"/>
        </w:rPr>
        <w:t>,</w:t>
      </w:r>
      <w:r w:rsidRPr="00282A87">
        <w:rPr>
          <w:rFonts w:ascii="Times New Roman" w:eastAsia="Times New Roman" w:hAnsi="Times New Roman" w:cs="Times New Roman"/>
          <w:color w:val="000000"/>
          <w:sz w:val="28"/>
          <w:szCs w:val="28"/>
          <w:lang w:eastAsia="uk-UA"/>
        </w:rPr>
        <w:t xml:space="preserve"> 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а також створення умов для оволодіння системою наукових знань про природу, людину і суспільство.</w:t>
      </w:r>
    </w:p>
    <w:p w:rsidR="005C0813" w:rsidRPr="00282A87" w:rsidRDefault="00C309A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1.10</w:t>
      </w:r>
      <w:r w:rsidR="00812248" w:rsidRPr="00282A87">
        <w:rPr>
          <w:rFonts w:ascii="Times New Roman" w:eastAsia="Times New Roman" w:hAnsi="Times New Roman" w:cs="Times New Roman"/>
          <w:color w:val="000000"/>
          <w:sz w:val="28"/>
          <w:szCs w:val="28"/>
          <w:lang w:eastAsia="uk-UA"/>
        </w:rPr>
        <w:t>.</w:t>
      </w:r>
      <w:r w:rsidR="005C0813" w:rsidRPr="00282A87">
        <w:rPr>
          <w:rFonts w:ascii="Times New Roman" w:eastAsia="Times New Roman" w:hAnsi="Times New Roman" w:cs="Times New Roman"/>
          <w:color w:val="000000"/>
          <w:sz w:val="28"/>
          <w:szCs w:val="28"/>
          <w:lang w:eastAsia="uk-UA"/>
        </w:rPr>
        <w:t>Заклад може мати самостійний баланс, рахунки, відкриті в органах Державної казначейської служби України, здійснювати оперативний і бухгалтерський облік результатів своєї діяльності, вести статистичну звітність самостійно або обслуговуватись централізованою бухгалтерією. Порядок ведення бухгалтерського обліку і статистичної звітності визначається чинним законодавством України.</w:t>
      </w:r>
    </w:p>
    <w:p w:rsidR="005C0813" w:rsidRPr="00282A87" w:rsidRDefault="00812248"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1.1</w:t>
      </w:r>
      <w:r w:rsidR="00C309A9" w:rsidRPr="00282A87">
        <w:rPr>
          <w:rFonts w:ascii="Times New Roman" w:eastAsia="Times New Roman" w:hAnsi="Times New Roman" w:cs="Times New Roman"/>
          <w:color w:val="000000"/>
          <w:sz w:val="28"/>
          <w:szCs w:val="28"/>
          <w:lang w:eastAsia="uk-UA"/>
        </w:rPr>
        <w:t>1</w:t>
      </w:r>
      <w:r w:rsidRPr="00282A87">
        <w:rPr>
          <w:rFonts w:ascii="Times New Roman" w:eastAsia="Times New Roman" w:hAnsi="Times New Roman" w:cs="Times New Roman"/>
          <w:color w:val="000000"/>
          <w:sz w:val="28"/>
          <w:szCs w:val="28"/>
          <w:lang w:eastAsia="uk-UA"/>
        </w:rPr>
        <w:t>.</w:t>
      </w:r>
      <w:r w:rsidR="005C0813" w:rsidRPr="00282A87">
        <w:rPr>
          <w:rFonts w:ascii="Times New Roman" w:eastAsia="Times New Roman" w:hAnsi="Times New Roman" w:cs="Times New Roman"/>
          <w:color w:val="000000"/>
          <w:sz w:val="28"/>
          <w:szCs w:val="28"/>
          <w:lang w:eastAsia="uk-UA"/>
        </w:rPr>
        <w:t>Заклад як суб’єкт господарювання діє в статусі неприбуткового закладу освіти.</w:t>
      </w:r>
    </w:p>
    <w:p w:rsidR="005C0813" w:rsidRPr="00282A87" w:rsidRDefault="00812248"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lastRenderedPageBreak/>
        <w:t>1.1</w:t>
      </w:r>
      <w:r w:rsidR="00C309A9" w:rsidRPr="00282A87">
        <w:rPr>
          <w:rFonts w:ascii="Times New Roman" w:eastAsia="Times New Roman" w:hAnsi="Times New Roman" w:cs="Times New Roman"/>
          <w:color w:val="000000"/>
          <w:sz w:val="28"/>
          <w:szCs w:val="28"/>
          <w:lang w:eastAsia="uk-UA"/>
        </w:rPr>
        <w:t>2</w:t>
      </w: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Заклад освіти провадить освітню діяльність на певному рівні загальної середньої</w:t>
      </w:r>
      <w:r w:rsidR="00442D45"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xml:space="preserve"> дошкільної </w:t>
      </w:r>
      <w:r w:rsidR="00442D45" w:rsidRPr="00282A87">
        <w:rPr>
          <w:rFonts w:ascii="Times New Roman" w:eastAsia="Times New Roman" w:hAnsi="Times New Roman" w:cs="Times New Roman"/>
          <w:color w:val="000000"/>
          <w:sz w:val="28"/>
          <w:szCs w:val="28"/>
          <w:lang w:eastAsia="uk-UA"/>
        </w:rPr>
        <w:t xml:space="preserve"> та позашкільної </w:t>
      </w:r>
      <w:r w:rsidR="005C0813" w:rsidRPr="00282A87">
        <w:rPr>
          <w:rFonts w:ascii="Times New Roman" w:eastAsia="Times New Roman" w:hAnsi="Times New Roman" w:cs="Times New Roman"/>
          <w:color w:val="000000"/>
          <w:sz w:val="28"/>
          <w:szCs w:val="28"/>
          <w:lang w:eastAsia="uk-UA"/>
        </w:rPr>
        <w:t>освіти, за умови наявності відповідної ліцензії, виданої в установленому законодавством порядку.</w:t>
      </w:r>
    </w:p>
    <w:p w:rsidR="005C0813" w:rsidRPr="00282A87" w:rsidRDefault="00812248"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1.1</w:t>
      </w:r>
      <w:r w:rsidR="00C309A9" w:rsidRPr="00282A87">
        <w:rPr>
          <w:rFonts w:ascii="Times New Roman" w:eastAsia="Times New Roman" w:hAnsi="Times New Roman" w:cs="Times New Roman"/>
          <w:color w:val="000000"/>
          <w:sz w:val="28"/>
          <w:szCs w:val="28"/>
          <w:lang w:eastAsia="uk-UA"/>
        </w:rPr>
        <w:t>3</w:t>
      </w: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Дошкільний підрозділ забезпечує належний рівень дошкільної освіти дітей віком від одного до шести (семи) років відповідно до вимог Базового компонента дошкільної освіти. У складі дошкільного підрозділу можуть бути групи короткотривалого перебування дітей.</w:t>
      </w:r>
    </w:p>
    <w:p w:rsidR="005C0813" w:rsidRPr="00282A87" w:rsidRDefault="005C0813"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Шкільний підрозділ (заклад загальної середньої освіти І-ІІІ ступенів) забезпечує відповідний рівень загальної середньої освіти згідно з вимогами Державного стандарту загальної середньої освіти. Заклад реалізує освітні програми на трьох рівнях загальної середньої освіти: І ступінь (1-4 класи) - термін навчання 4 роки; II ступінь (5-9 класи) - термін навчання 5 років; III ступінь (10-11 (12) класи) - термін навчання 2 (3) роки.</w:t>
      </w:r>
    </w:p>
    <w:p w:rsidR="00345905" w:rsidRPr="00282A87" w:rsidRDefault="00345905" w:rsidP="00345905">
      <w:pPr>
        <w:spacing w:after="0" w:line="240" w:lineRule="auto"/>
        <w:ind w:firstLine="567"/>
        <w:jc w:val="both"/>
        <w:rPr>
          <w:rFonts w:ascii="Times New Roman" w:hAnsi="Times New Roman" w:cs="Times New Roman"/>
          <w:sz w:val="28"/>
          <w:szCs w:val="28"/>
        </w:rPr>
      </w:pPr>
      <w:r w:rsidRPr="00282A87">
        <w:rPr>
          <w:rFonts w:ascii="Times New Roman" w:hAnsi="Times New Roman" w:cs="Times New Roman"/>
          <w:sz w:val="28"/>
          <w:szCs w:val="28"/>
        </w:rPr>
        <w:t>Позашкільний підрозділ (заклад позашкільної освіти) проводить навчально-виховну, інформаційно-методичну, організаційно-масову, навчально-тренувальну та спортивну роботу. Позашкільний підрозділ працює за річним планом роботи, погодженим із Засновником (Органом управління).</w:t>
      </w:r>
    </w:p>
    <w:p w:rsidR="005C0813" w:rsidRPr="00282A87" w:rsidRDefault="00812248"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1.1</w:t>
      </w:r>
      <w:r w:rsidR="00C309A9" w:rsidRPr="00282A87">
        <w:rPr>
          <w:rFonts w:ascii="Times New Roman" w:eastAsia="Times New Roman" w:hAnsi="Times New Roman" w:cs="Times New Roman"/>
          <w:color w:val="000000"/>
          <w:sz w:val="28"/>
          <w:szCs w:val="28"/>
          <w:lang w:eastAsia="uk-UA"/>
        </w:rPr>
        <w:t>4</w:t>
      </w: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Класи і дошкільні групи</w:t>
      </w:r>
      <w:r w:rsidR="00345905" w:rsidRPr="00282A87">
        <w:rPr>
          <w:rFonts w:ascii="Times New Roman" w:eastAsia="Times New Roman" w:hAnsi="Times New Roman" w:cs="Times New Roman"/>
          <w:color w:val="000000"/>
          <w:sz w:val="28"/>
          <w:szCs w:val="28"/>
          <w:lang w:eastAsia="uk-UA"/>
        </w:rPr>
        <w:t>, гуртки, групи та інші творчі об’єднання у закладі</w:t>
      </w:r>
      <w:r w:rsidR="005C0813" w:rsidRPr="00282A87">
        <w:rPr>
          <w:rFonts w:ascii="Times New Roman" w:eastAsia="Times New Roman" w:hAnsi="Times New Roman" w:cs="Times New Roman"/>
          <w:color w:val="000000"/>
          <w:sz w:val="28"/>
          <w:szCs w:val="28"/>
          <w:lang w:eastAsia="uk-UA"/>
        </w:rPr>
        <w:t xml:space="preserve"> формуються за погодженням </w:t>
      </w:r>
      <w:r w:rsidR="005C0813" w:rsidRPr="00282A87">
        <w:rPr>
          <w:rFonts w:ascii="Times New Roman" w:eastAsia="Times New Roman" w:hAnsi="Times New Roman" w:cs="Times New Roman"/>
          <w:sz w:val="28"/>
          <w:szCs w:val="28"/>
          <w:lang w:eastAsia="uk-UA"/>
        </w:rPr>
        <w:t xml:space="preserve">з </w:t>
      </w:r>
      <w:r w:rsidR="000D7C65" w:rsidRPr="00282A87">
        <w:rPr>
          <w:rFonts w:ascii="Times New Roman" w:eastAsia="Times New Roman" w:hAnsi="Times New Roman" w:cs="Times New Roman"/>
          <w:sz w:val="28"/>
          <w:szCs w:val="28"/>
          <w:lang w:eastAsia="uk-UA"/>
        </w:rPr>
        <w:t>о</w:t>
      </w:r>
      <w:r w:rsidR="005C0813" w:rsidRPr="00282A87">
        <w:rPr>
          <w:rFonts w:ascii="Times New Roman" w:eastAsia="Times New Roman" w:hAnsi="Times New Roman" w:cs="Times New Roman"/>
          <w:sz w:val="28"/>
          <w:szCs w:val="28"/>
          <w:lang w:eastAsia="uk-UA"/>
        </w:rPr>
        <w:t>рганом управління</w:t>
      </w:r>
      <w:r w:rsidR="00282A87" w:rsidRPr="00282A87">
        <w:rPr>
          <w:rFonts w:ascii="Times New Roman" w:eastAsia="Times New Roman" w:hAnsi="Times New Roman" w:cs="Times New Roman"/>
          <w:sz w:val="28"/>
          <w:szCs w:val="28"/>
          <w:lang w:eastAsia="uk-UA"/>
        </w:rPr>
        <w:t xml:space="preserve"> зг</w:t>
      </w:r>
      <w:r w:rsidR="005C0813" w:rsidRPr="00282A87">
        <w:rPr>
          <w:rFonts w:ascii="Times New Roman" w:eastAsia="Times New Roman" w:hAnsi="Times New Roman" w:cs="Times New Roman"/>
          <w:sz w:val="28"/>
          <w:szCs w:val="28"/>
          <w:lang w:eastAsia="uk-UA"/>
        </w:rPr>
        <w:t>ідно з нормативами їх наповнюваності, встановленими законодавством, з урахуванням наявності приміщ</w:t>
      </w:r>
      <w:r w:rsidRPr="00282A87">
        <w:rPr>
          <w:rFonts w:ascii="Times New Roman" w:eastAsia="Times New Roman" w:hAnsi="Times New Roman" w:cs="Times New Roman"/>
          <w:sz w:val="28"/>
          <w:szCs w:val="28"/>
          <w:lang w:eastAsia="uk-UA"/>
        </w:rPr>
        <w:t>ень, що відповідають санітарно-</w:t>
      </w:r>
      <w:r w:rsidR="005C0813" w:rsidRPr="00282A87">
        <w:rPr>
          <w:rFonts w:ascii="Times New Roman" w:eastAsia="Times New Roman" w:hAnsi="Times New Roman" w:cs="Times New Roman"/>
          <w:sz w:val="28"/>
          <w:szCs w:val="28"/>
          <w:lang w:eastAsia="uk-UA"/>
        </w:rPr>
        <w:t>гігієнічним вимогам для здійснення освітнього процесу та відповідно до кількості поданих заяв про зарахування до закладу. Мережа класів і дошкільних груп</w:t>
      </w:r>
      <w:r w:rsidR="00345905" w:rsidRPr="00282A87">
        <w:rPr>
          <w:rFonts w:ascii="Times New Roman" w:eastAsia="Times New Roman" w:hAnsi="Times New Roman" w:cs="Times New Roman"/>
          <w:sz w:val="28"/>
          <w:szCs w:val="28"/>
          <w:lang w:eastAsia="uk-UA"/>
        </w:rPr>
        <w:t>, гурткі</w:t>
      </w:r>
      <w:r w:rsidR="00282A87" w:rsidRPr="00282A87">
        <w:rPr>
          <w:rFonts w:ascii="Times New Roman" w:eastAsia="Times New Roman" w:hAnsi="Times New Roman" w:cs="Times New Roman"/>
          <w:sz w:val="28"/>
          <w:szCs w:val="28"/>
          <w:lang w:eastAsia="uk-UA"/>
        </w:rPr>
        <w:t>в</w:t>
      </w:r>
      <w:r w:rsidR="00345905" w:rsidRPr="00282A87">
        <w:rPr>
          <w:rFonts w:ascii="Times New Roman" w:eastAsia="Times New Roman" w:hAnsi="Times New Roman" w:cs="Times New Roman"/>
          <w:sz w:val="28"/>
          <w:szCs w:val="28"/>
          <w:lang w:eastAsia="uk-UA"/>
        </w:rPr>
        <w:t xml:space="preserve">, груп </w:t>
      </w:r>
      <w:r w:rsidR="005C0813" w:rsidRPr="00282A87">
        <w:rPr>
          <w:rFonts w:ascii="Times New Roman" w:eastAsia="Times New Roman" w:hAnsi="Times New Roman" w:cs="Times New Roman"/>
          <w:sz w:val="28"/>
          <w:szCs w:val="28"/>
          <w:lang w:eastAsia="uk-UA"/>
        </w:rPr>
        <w:t xml:space="preserve"> та</w:t>
      </w:r>
      <w:r w:rsidR="00345905" w:rsidRPr="00282A87">
        <w:rPr>
          <w:rFonts w:ascii="Times New Roman" w:eastAsia="Times New Roman" w:hAnsi="Times New Roman" w:cs="Times New Roman"/>
          <w:sz w:val="28"/>
          <w:szCs w:val="28"/>
          <w:lang w:eastAsia="uk-UA"/>
        </w:rPr>
        <w:t xml:space="preserve"> інших творчих об’єднань та </w:t>
      </w:r>
      <w:r w:rsidR="005C0813" w:rsidRPr="00282A87">
        <w:rPr>
          <w:rFonts w:ascii="Times New Roman" w:eastAsia="Times New Roman" w:hAnsi="Times New Roman" w:cs="Times New Roman"/>
          <w:sz w:val="28"/>
          <w:szCs w:val="28"/>
          <w:lang w:eastAsia="uk-UA"/>
        </w:rPr>
        <w:t xml:space="preserve"> їх наповнюваність у закладі затверджується </w:t>
      </w:r>
      <w:r w:rsidR="00371672" w:rsidRPr="00282A87">
        <w:rPr>
          <w:rFonts w:ascii="Times New Roman" w:eastAsia="Times New Roman" w:hAnsi="Times New Roman" w:cs="Times New Roman"/>
          <w:sz w:val="28"/>
          <w:szCs w:val="28"/>
          <w:lang w:eastAsia="uk-UA"/>
        </w:rPr>
        <w:t>О</w:t>
      </w:r>
      <w:r w:rsidR="005C0813" w:rsidRPr="00282A87">
        <w:rPr>
          <w:rFonts w:ascii="Times New Roman" w:eastAsia="Times New Roman" w:hAnsi="Times New Roman" w:cs="Times New Roman"/>
          <w:sz w:val="28"/>
          <w:szCs w:val="28"/>
          <w:lang w:eastAsia="uk-UA"/>
        </w:rPr>
        <w:t>рганом управління.</w:t>
      </w:r>
    </w:p>
    <w:p w:rsidR="005C0813" w:rsidRPr="00282A87" w:rsidRDefault="00812248"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sz w:val="28"/>
          <w:szCs w:val="28"/>
          <w:lang w:eastAsia="uk-UA"/>
        </w:rPr>
        <w:t>1.1</w:t>
      </w:r>
      <w:r w:rsidR="00665666" w:rsidRPr="00282A87">
        <w:rPr>
          <w:rFonts w:ascii="Times New Roman" w:eastAsia="Times New Roman" w:hAnsi="Times New Roman" w:cs="Times New Roman"/>
          <w:sz w:val="28"/>
          <w:szCs w:val="28"/>
          <w:lang w:eastAsia="uk-UA"/>
        </w:rPr>
        <w:t>5</w:t>
      </w:r>
      <w:r w:rsidRPr="00282A87">
        <w:rPr>
          <w:rFonts w:ascii="Times New Roman" w:eastAsia="Times New Roman" w:hAnsi="Times New Roman" w:cs="Times New Roman"/>
          <w:sz w:val="28"/>
          <w:szCs w:val="28"/>
          <w:lang w:eastAsia="uk-UA"/>
        </w:rPr>
        <w:t>.</w:t>
      </w:r>
      <w:r w:rsidR="005C0813" w:rsidRPr="00282A87">
        <w:rPr>
          <w:rFonts w:ascii="Times New Roman" w:eastAsia="Times New Roman" w:hAnsi="Times New Roman" w:cs="Times New Roman"/>
          <w:sz w:val="28"/>
          <w:szCs w:val="28"/>
          <w:lang w:eastAsia="uk-UA"/>
        </w:rPr>
        <w:t xml:space="preserve">Відповідно до поданих заяв, заклад визначає потребу у створенні груп продовженого дня згідно з нормативами їх наповнюваності та погоджує їх кількість із </w:t>
      </w:r>
      <w:r w:rsidR="000D7C65" w:rsidRPr="00282A87">
        <w:rPr>
          <w:rFonts w:ascii="Times New Roman" w:eastAsia="Times New Roman" w:hAnsi="Times New Roman" w:cs="Times New Roman"/>
          <w:sz w:val="28"/>
          <w:szCs w:val="28"/>
          <w:lang w:eastAsia="uk-UA"/>
        </w:rPr>
        <w:t>о</w:t>
      </w:r>
      <w:r w:rsidR="005C0813" w:rsidRPr="00282A87">
        <w:rPr>
          <w:rFonts w:ascii="Times New Roman" w:eastAsia="Times New Roman" w:hAnsi="Times New Roman" w:cs="Times New Roman"/>
          <w:sz w:val="28"/>
          <w:szCs w:val="28"/>
          <w:lang w:eastAsia="uk-UA"/>
        </w:rPr>
        <w:t xml:space="preserve">рганом управління. Кількість груп продовженого дня та їх наповнюваність затверджується </w:t>
      </w:r>
      <w:r w:rsidR="00665666" w:rsidRPr="00282A87">
        <w:rPr>
          <w:rFonts w:ascii="Times New Roman" w:eastAsia="Times New Roman" w:hAnsi="Times New Roman" w:cs="Times New Roman"/>
          <w:sz w:val="28"/>
          <w:szCs w:val="28"/>
          <w:lang w:eastAsia="uk-UA"/>
        </w:rPr>
        <w:t>О</w:t>
      </w:r>
      <w:r w:rsidR="005C0813" w:rsidRPr="00282A87">
        <w:rPr>
          <w:rFonts w:ascii="Times New Roman" w:eastAsia="Times New Roman" w:hAnsi="Times New Roman" w:cs="Times New Roman"/>
          <w:sz w:val="28"/>
          <w:szCs w:val="28"/>
          <w:lang w:eastAsia="uk-UA"/>
        </w:rPr>
        <w:t>рганом управління.</w:t>
      </w:r>
    </w:p>
    <w:p w:rsidR="00605262" w:rsidRPr="00282A87" w:rsidRDefault="00605262"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sz w:val="28"/>
          <w:szCs w:val="28"/>
          <w:lang w:eastAsia="uk-UA"/>
        </w:rPr>
        <w:t>1.1</w:t>
      </w:r>
      <w:r w:rsidR="00665666" w:rsidRPr="00282A87">
        <w:rPr>
          <w:rFonts w:ascii="Times New Roman" w:eastAsia="Times New Roman" w:hAnsi="Times New Roman" w:cs="Times New Roman"/>
          <w:sz w:val="28"/>
          <w:szCs w:val="28"/>
          <w:lang w:eastAsia="uk-UA"/>
        </w:rPr>
        <w:t>6</w:t>
      </w:r>
      <w:r w:rsidRPr="00282A87">
        <w:rPr>
          <w:rFonts w:ascii="Times New Roman" w:eastAsia="Times New Roman" w:hAnsi="Times New Roman" w:cs="Times New Roman"/>
          <w:sz w:val="28"/>
          <w:szCs w:val="28"/>
          <w:lang w:eastAsia="uk-UA"/>
        </w:rPr>
        <w:t xml:space="preserve">. </w:t>
      </w:r>
      <w:r w:rsidR="005C0813" w:rsidRPr="00282A87">
        <w:rPr>
          <w:rFonts w:ascii="Times New Roman" w:eastAsia="Times New Roman" w:hAnsi="Times New Roman" w:cs="Times New Roman"/>
          <w:sz w:val="28"/>
          <w:szCs w:val="28"/>
          <w:lang w:eastAsia="uk-UA"/>
        </w:rPr>
        <w:t xml:space="preserve">За погодженням з </w:t>
      </w:r>
      <w:r w:rsidR="000D7C65" w:rsidRPr="00282A87">
        <w:rPr>
          <w:rFonts w:ascii="Times New Roman" w:eastAsia="Times New Roman" w:hAnsi="Times New Roman" w:cs="Times New Roman"/>
          <w:sz w:val="28"/>
          <w:szCs w:val="28"/>
          <w:lang w:eastAsia="uk-UA"/>
        </w:rPr>
        <w:t>о</w:t>
      </w:r>
      <w:r w:rsidR="005C0813" w:rsidRPr="00282A87">
        <w:rPr>
          <w:rFonts w:ascii="Times New Roman" w:eastAsia="Times New Roman" w:hAnsi="Times New Roman" w:cs="Times New Roman"/>
          <w:sz w:val="28"/>
          <w:szCs w:val="28"/>
          <w:lang w:eastAsia="uk-UA"/>
        </w:rPr>
        <w:t xml:space="preserve">рганом управління заклад визначає потребу у створенні класів з поглибленим вивченням предметів, спеціальних та інклюзивних класів і груп для навчання дітей з особливими освітніми потребами, класів з вечірньою формою навчання, їх мережа затверджується </w:t>
      </w:r>
      <w:r w:rsidR="00665666" w:rsidRPr="00282A87">
        <w:rPr>
          <w:rFonts w:ascii="Times New Roman" w:eastAsia="Times New Roman" w:hAnsi="Times New Roman" w:cs="Times New Roman"/>
          <w:sz w:val="28"/>
          <w:szCs w:val="28"/>
          <w:lang w:eastAsia="uk-UA"/>
        </w:rPr>
        <w:t>О</w:t>
      </w:r>
      <w:r w:rsidR="005C0813" w:rsidRPr="00282A87">
        <w:rPr>
          <w:rFonts w:ascii="Times New Roman" w:eastAsia="Times New Roman" w:hAnsi="Times New Roman" w:cs="Times New Roman"/>
          <w:sz w:val="28"/>
          <w:szCs w:val="28"/>
          <w:lang w:eastAsia="uk-UA"/>
        </w:rPr>
        <w:t>рганом управління.</w:t>
      </w:r>
    </w:p>
    <w:p w:rsidR="005C0813" w:rsidRPr="00282A87" w:rsidRDefault="00605262"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1.1</w:t>
      </w:r>
      <w:r w:rsidR="00665666" w:rsidRPr="00282A87">
        <w:rPr>
          <w:rFonts w:ascii="Times New Roman" w:eastAsia="Times New Roman" w:hAnsi="Times New Roman" w:cs="Times New Roman"/>
          <w:color w:val="000000"/>
          <w:sz w:val="28"/>
          <w:szCs w:val="28"/>
          <w:lang w:eastAsia="uk-UA"/>
        </w:rPr>
        <w:t>7</w:t>
      </w: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 урахуванням освітніх запитів населення, кадрового забезпечення та матеріально-технічної і методичної бази заклад організовує навчання за освітньою програмою III ступеня за одним або кількома профільними напрямами.</w:t>
      </w:r>
    </w:p>
    <w:p w:rsidR="005C0813" w:rsidRPr="00282A87" w:rsidRDefault="00605262"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1.1</w:t>
      </w:r>
      <w:r w:rsidR="00665666" w:rsidRPr="00282A87">
        <w:rPr>
          <w:rFonts w:ascii="Times New Roman" w:eastAsia="Times New Roman" w:hAnsi="Times New Roman" w:cs="Times New Roman"/>
          <w:color w:val="000000"/>
          <w:sz w:val="28"/>
          <w:szCs w:val="28"/>
          <w:lang w:eastAsia="uk-UA"/>
        </w:rPr>
        <w:t>8</w:t>
      </w:r>
      <w:r w:rsidR="00CA3765" w:rsidRPr="00282A87">
        <w:rPr>
          <w:rFonts w:ascii="Times New Roman" w:eastAsia="Times New Roman" w:hAnsi="Times New Roman" w:cs="Times New Roman"/>
          <w:sz w:val="28"/>
          <w:szCs w:val="28"/>
          <w:lang w:eastAsia="uk-UA"/>
        </w:rPr>
        <w:t>.</w:t>
      </w:r>
      <w:r w:rsidR="005C0813" w:rsidRPr="00282A87">
        <w:rPr>
          <w:rFonts w:ascii="Times New Roman" w:eastAsia="Times New Roman" w:hAnsi="Times New Roman" w:cs="Times New Roman"/>
          <w:sz w:val="28"/>
          <w:szCs w:val="28"/>
          <w:lang w:eastAsia="uk-UA"/>
        </w:rPr>
        <w:t>Індивідуальне навчання та навчання екстерном у закладі</w:t>
      </w:r>
      <w:r w:rsidR="00030F79" w:rsidRPr="00282A87">
        <w:rPr>
          <w:rFonts w:ascii="Times New Roman" w:eastAsia="Times New Roman" w:hAnsi="Times New Roman" w:cs="Times New Roman"/>
          <w:sz w:val="28"/>
          <w:szCs w:val="28"/>
          <w:lang w:eastAsia="uk-UA"/>
        </w:rPr>
        <w:t xml:space="preserve"> організовуються відповідно до П</w:t>
      </w:r>
      <w:r w:rsidR="005C0813" w:rsidRPr="00282A87">
        <w:rPr>
          <w:rFonts w:ascii="Times New Roman" w:eastAsia="Times New Roman" w:hAnsi="Times New Roman" w:cs="Times New Roman"/>
          <w:sz w:val="28"/>
          <w:szCs w:val="28"/>
          <w:lang w:eastAsia="uk-UA"/>
        </w:rPr>
        <w:t>оложень про індивідуальне навчання та екстернат у системі загальної середньої освіти, затверджених Міністерством освіти і науки України.</w:t>
      </w:r>
    </w:p>
    <w:p w:rsidR="005C0813" w:rsidRPr="00282A87" w:rsidRDefault="00605262"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1.1</w:t>
      </w:r>
      <w:r w:rsidR="00665666" w:rsidRPr="00282A87">
        <w:rPr>
          <w:rFonts w:ascii="Times New Roman" w:eastAsia="Times New Roman" w:hAnsi="Times New Roman" w:cs="Times New Roman"/>
          <w:color w:val="000000"/>
          <w:sz w:val="28"/>
          <w:szCs w:val="28"/>
          <w:lang w:eastAsia="uk-UA"/>
        </w:rPr>
        <w:t>9</w:t>
      </w: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Поділ класів на групи для вивчення окремих предметів у закладі здійснюється згідно з нормативами, встановленими Міністерством освіти і науки України.</w:t>
      </w:r>
    </w:p>
    <w:p w:rsidR="002070EF" w:rsidRPr="00282A87" w:rsidRDefault="002070EF" w:rsidP="002070EF">
      <w:pPr>
        <w:spacing w:after="0" w:line="240" w:lineRule="auto"/>
        <w:ind w:firstLine="567"/>
        <w:jc w:val="both"/>
        <w:rPr>
          <w:rFonts w:ascii="Times New Roman" w:hAnsi="Times New Roman" w:cs="Times New Roman"/>
          <w:sz w:val="28"/>
          <w:szCs w:val="28"/>
        </w:rPr>
      </w:pPr>
      <w:r w:rsidRPr="00282A87">
        <w:rPr>
          <w:rFonts w:ascii="Times New Roman" w:hAnsi="Times New Roman" w:cs="Times New Roman"/>
          <w:sz w:val="28"/>
          <w:szCs w:val="28"/>
        </w:rPr>
        <w:lastRenderedPageBreak/>
        <w:t>1.20. Штатний розпис складається на основі Типових штатних нормативів закладів загальної середньої освіти та Типових штатних нормативів закладів дошкільної освіти, затверджених Міністерством освіти і науки України, в межах затвердженого місцевими органами виконавчої влади та органами місцевого самоврядування фонду заробітної плати.</w:t>
      </w:r>
    </w:p>
    <w:p w:rsidR="00665666" w:rsidRPr="00282A87" w:rsidRDefault="002070EF" w:rsidP="002A6B91">
      <w:pPr>
        <w:shd w:val="clear" w:color="auto" w:fill="FFFFFF"/>
        <w:tabs>
          <w:tab w:val="num" w:pos="0"/>
        </w:tabs>
        <w:spacing w:after="0" w:line="240" w:lineRule="auto"/>
        <w:ind w:firstLine="567"/>
        <w:jc w:val="both"/>
        <w:rPr>
          <w:rFonts w:ascii="Times New Roman" w:hAnsi="Times New Roman" w:cs="Times New Roman"/>
          <w:sz w:val="28"/>
          <w:szCs w:val="28"/>
        </w:rPr>
      </w:pPr>
      <w:r w:rsidRPr="00282A87">
        <w:rPr>
          <w:rFonts w:ascii="Times New Roman" w:eastAsia="Times New Roman" w:hAnsi="Times New Roman" w:cs="Times New Roman"/>
          <w:color w:val="000000"/>
          <w:sz w:val="28"/>
          <w:szCs w:val="28"/>
          <w:lang w:eastAsia="uk-UA"/>
        </w:rPr>
        <w:t>1.21</w:t>
      </w:r>
      <w:r w:rsidR="00665666" w:rsidRPr="00282A87">
        <w:rPr>
          <w:rFonts w:ascii="Times New Roman" w:eastAsia="Times New Roman" w:hAnsi="Times New Roman" w:cs="Times New Roman"/>
          <w:color w:val="000000"/>
          <w:sz w:val="28"/>
          <w:szCs w:val="28"/>
          <w:lang w:eastAsia="uk-UA"/>
        </w:rPr>
        <w:t xml:space="preserve">. </w:t>
      </w:r>
      <w:r w:rsidR="00665666" w:rsidRPr="00282A87">
        <w:rPr>
          <w:rFonts w:ascii="Times New Roman" w:hAnsi="Times New Roman" w:cs="Times New Roman"/>
          <w:sz w:val="28"/>
          <w:szCs w:val="28"/>
        </w:rPr>
        <w:t xml:space="preserve">В Созонівському НВК визначена українська мова як мова навчання, запроваджено вивчення іноземних мов, поглиблене вивчення окремих предметів, профільне навчання у шкільному підрозділі ІІІ ступеня. </w:t>
      </w:r>
    </w:p>
    <w:p w:rsidR="001B2003" w:rsidRPr="00282A87" w:rsidRDefault="002070EF" w:rsidP="002A6B91">
      <w:pPr>
        <w:shd w:val="clear" w:color="auto" w:fill="FFFFFF"/>
        <w:tabs>
          <w:tab w:val="num" w:pos="0"/>
        </w:tabs>
        <w:spacing w:after="0" w:line="240" w:lineRule="auto"/>
        <w:ind w:firstLine="567"/>
        <w:jc w:val="both"/>
        <w:rPr>
          <w:rFonts w:ascii="Times New Roman" w:hAnsi="Times New Roman" w:cs="Times New Roman"/>
          <w:sz w:val="28"/>
          <w:szCs w:val="28"/>
        </w:rPr>
      </w:pPr>
      <w:r w:rsidRPr="00282A87">
        <w:rPr>
          <w:rFonts w:ascii="Times New Roman" w:hAnsi="Times New Roman" w:cs="Times New Roman"/>
          <w:sz w:val="28"/>
          <w:szCs w:val="28"/>
        </w:rPr>
        <w:t>1.22</w:t>
      </w:r>
      <w:r w:rsidR="004D0A4E" w:rsidRPr="00282A87">
        <w:rPr>
          <w:rFonts w:ascii="Times New Roman" w:hAnsi="Times New Roman" w:cs="Times New Roman"/>
          <w:sz w:val="28"/>
          <w:szCs w:val="28"/>
        </w:rPr>
        <w:t xml:space="preserve">. Созонівський НВК </w:t>
      </w:r>
      <w:r w:rsidR="001B2003" w:rsidRPr="00282A87">
        <w:rPr>
          <w:rFonts w:ascii="Times New Roman" w:hAnsi="Times New Roman" w:cs="Times New Roman"/>
          <w:sz w:val="28"/>
          <w:szCs w:val="28"/>
        </w:rPr>
        <w:t>несе відповідальність перед Засновником, суспільством і державою за:</w:t>
      </w:r>
    </w:p>
    <w:p w:rsidR="001B2003" w:rsidRPr="00282A87" w:rsidRDefault="001B2003" w:rsidP="002A6B91">
      <w:pPr>
        <w:widowControl w:val="0"/>
        <w:numPr>
          <w:ilvl w:val="0"/>
          <w:numId w:val="9"/>
        </w:numPr>
        <w:shd w:val="clear" w:color="auto" w:fill="FFFFFF"/>
        <w:tabs>
          <w:tab w:val="clear" w:pos="1440"/>
          <w:tab w:val="num" w:pos="0"/>
        </w:tabs>
        <w:autoSpaceDE w:val="0"/>
        <w:autoSpaceDN w:val="0"/>
        <w:adjustRightInd w:val="0"/>
        <w:spacing w:after="0" w:line="240" w:lineRule="auto"/>
        <w:ind w:left="0" w:firstLine="567"/>
        <w:jc w:val="both"/>
        <w:rPr>
          <w:rFonts w:ascii="Times New Roman" w:hAnsi="Times New Roman" w:cs="Times New Roman"/>
          <w:sz w:val="28"/>
          <w:szCs w:val="28"/>
        </w:rPr>
      </w:pPr>
      <w:r w:rsidRPr="00282A87">
        <w:rPr>
          <w:rFonts w:ascii="Times New Roman" w:hAnsi="Times New Roman" w:cs="Times New Roman"/>
          <w:sz w:val="28"/>
          <w:szCs w:val="28"/>
        </w:rPr>
        <w:t>безпечні умови освітньої діяльності, дотримання державних стандартів освіти;</w:t>
      </w:r>
    </w:p>
    <w:p w:rsidR="001B2003" w:rsidRPr="00282A87" w:rsidRDefault="00030F79" w:rsidP="002A6B91">
      <w:pPr>
        <w:widowControl w:val="0"/>
        <w:numPr>
          <w:ilvl w:val="0"/>
          <w:numId w:val="9"/>
        </w:numPr>
        <w:shd w:val="clear" w:color="auto" w:fill="FFFFFF"/>
        <w:tabs>
          <w:tab w:val="clear" w:pos="1440"/>
          <w:tab w:val="num" w:pos="0"/>
        </w:tabs>
        <w:autoSpaceDE w:val="0"/>
        <w:autoSpaceDN w:val="0"/>
        <w:adjustRightInd w:val="0"/>
        <w:spacing w:after="0" w:line="240" w:lineRule="auto"/>
        <w:ind w:left="0" w:firstLine="567"/>
        <w:jc w:val="both"/>
        <w:rPr>
          <w:rFonts w:ascii="Times New Roman" w:hAnsi="Times New Roman" w:cs="Times New Roman"/>
          <w:sz w:val="28"/>
          <w:szCs w:val="28"/>
        </w:rPr>
      </w:pPr>
      <w:r w:rsidRPr="00282A87">
        <w:rPr>
          <w:rFonts w:ascii="Times New Roman" w:hAnsi="Times New Roman" w:cs="Times New Roman"/>
          <w:sz w:val="28"/>
          <w:szCs w:val="28"/>
        </w:rPr>
        <w:t>дотримання договірних зобов’язань з іншими суб’</w:t>
      </w:r>
      <w:r w:rsidR="001B2003" w:rsidRPr="00282A87">
        <w:rPr>
          <w:rFonts w:ascii="Times New Roman" w:hAnsi="Times New Roman" w:cs="Times New Roman"/>
          <w:sz w:val="28"/>
          <w:szCs w:val="28"/>
        </w:rPr>
        <w:t>єктами освітньої, виробничої, наукової</w:t>
      </w:r>
      <w:r w:rsidRPr="00282A87">
        <w:rPr>
          <w:rFonts w:ascii="Times New Roman" w:hAnsi="Times New Roman" w:cs="Times New Roman"/>
          <w:sz w:val="28"/>
          <w:szCs w:val="28"/>
        </w:rPr>
        <w:t xml:space="preserve"> діяльності, у тому числі зобов’</w:t>
      </w:r>
      <w:r w:rsidR="001B2003" w:rsidRPr="00282A87">
        <w:rPr>
          <w:rFonts w:ascii="Times New Roman" w:hAnsi="Times New Roman" w:cs="Times New Roman"/>
          <w:sz w:val="28"/>
          <w:szCs w:val="28"/>
        </w:rPr>
        <w:t>язань за міжнародними угодами;</w:t>
      </w:r>
    </w:p>
    <w:p w:rsidR="004D3D4A" w:rsidRPr="00282A87" w:rsidRDefault="00282A87" w:rsidP="004D0A4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hAnsi="Times New Roman" w:cs="Times New Roman"/>
          <w:sz w:val="28"/>
          <w:szCs w:val="28"/>
        </w:rPr>
        <w:t>- дотримання</w:t>
      </w:r>
      <w:r w:rsidR="001B2003" w:rsidRPr="00282A87">
        <w:rPr>
          <w:rFonts w:ascii="Times New Roman" w:hAnsi="Times New Roman" w:cs="Times New Roman"/>
          <w:sz w:val="28"/>
          <w:szCs w:val="28"/>
        </w:rPr>
        <w:t xml:space="preserve"> фінансової дисципліни.</w:t>
      </w:r>
    </w:p>
    <w:p w:rsidR="005C0813" w:rsidRPr="00282A87" w:rsidRDefault="0066566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1.2</w:t>
      </w:r>
      <w:r w:rsidR="002070EF" w:rsidRPr="00282A87">
        <w:rPr>
          <w:rFonts w:ascii="Times New Roman" w:eastAsia="Times New Roman" w:hAnsi="Times New Roman" w:cs="Times New Roman"/>
          <w:color w:val="000000"/>
          <w:sz w:val="28"/>
          <w:szCs w:val="28"/>
          <w:lang w:eastAsia="uk-UA"/>
        </w:rPr>
        <w:t>3</w:t>
      </w: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Засновник не</w:t>
      </w:r>
      <w:r w:rsidR="00030F79" w:rsidRPr="00282A87">
        <w:rPr>
          <w:rFonts w:ascii="Times New Roman" w:eastAsia="Times New Roman" w:hAnsi="Times New Roman" w:cs="Times New Roman"/>
          <w:color w:val="000000"/>
          <w:sz w:val="28"/>
          <w:szCs w:val="28"/>
          <w:lang w:eastAsia="uk-UA"/>
        </w:rPr>
        <w:t xml:space="preserve"> несе відповідальності за зобов’</w:t>
      </w:r>
      <w:r w:rsidR="005C0813" w:rsidRPr="00282A87">
        <w:rPr>
          <w:rFonts w:ascii="Times New Roman" w:eastAsia="Times New Roman" w:hAnsi="Times New Roman" w:cs="Times New Roman"/>
          <w:color w:val="000000"/>
          <w:sz w:val="28"/>
          <w:szCs w:val="28"/>
          <w:lang w:eastAsia="uk-UA"/>
        </w:rPr>
        <w:t>язаннями закладу, крім випадків, передбачених законодавством України, а заклад не</w:t>
      </w:r>
      <w:r w:rsidR="00030F79" w:rsidRPr="00282A87">
        <w:rPr>
          <w:rFonts w:ascii="Times New Roman" w:eastAsia="Times New Roman" w:hAnsi="Times New Roman" w:cs="Times New Roman"/>
          <w:color w:val="000000"/>
          <w:sz w:val="28"/>
          <w:szCs w:val="28"/>
          <w:lang w:eastAsia="uk-UA"/>
        </w:rPr>
        <w:t xml:space="preserve"> несе відповідальності за зобов’</w:t>
      </w:r>
      <w:r w:rsidR="005C0813" w:rsidRPr="00282A87">
        <w:rPr>
          <w:rFonts w:ascii="Times New Roman" w:eastAsia="Times New Roman" w:hAnsi="Times New Roman" w:cs="Times New Roman"/>
          <w:color w:val="000000"/>
          <w:sz w:val="28"/>
          <w:szCs w:val="28"/>
          <w:lang w:eastAsia="uk-UA"/>
        </w:rPr>
        <w:t>язаннями Засновника.</w:t>
      </w:r>
    </w:p>
    <w:p w:rsidR="005C0813" w:rsidRPr="00282A87" w:rsidRDefault="002070EF"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1.24</w:t>
      </w:r>
      <w:r w:rsidR="00665666"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Заклад має право укладати правочини, набувати майнові та особисті немайнові права, бути позивачем та відповідачем у судах загальної юрисдикції, господарських, адміністративних та третейських судах.</w:t>
      </w:r>
    </w:p>
    <w:p w:rsidR="004D3D4A" w:rsidRPr="00282A87" w:rsidRDefault="0066566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1.2</w:t>
      </w:r>
      <w:r w:rsidR="002070EF" w:rsidRPr="00282A87">
        <w:rPr>
          <w:rFonts w:ascii="Times New Roman" w:eastAsia="Times New Roman" w:hAnsi="Times New Roman" w:cs="Times New Roman"/>
          <w:color w:val="000000"/>
          <w:sz w:val="28"/>
          <w:szCs w:val="28"/>
          <w:lang w:eastAsia="uk-UA"/>
        </w:rPr>
        <w:t>5</w:t>
      </w: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Заклад діє на підставі цього Статуту та чинного законодавства України.</w:t>
      </w:r>
    </w:p>
    <w:p w:rsidR="00665666" w:rsidRPr="00282A87" w:rsidRDefault="00665666"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C0813" w:rsidRPr="00282A87" w:rsidRDefault="00665666" w:rsidP="002A6B91">
      <w:pPr>
        <w:spacing w:after="0" w:line="240" w:lineRule="auto"/>
        <w:ind w:firstLine="567"/>
        <w:jc w:val="center"/>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ІІ. </w:t>
      </w:r>
      <w:r w:rsidR="005C0813" w:rsidRPr="00282A87">
        <w:rPr>
          <w:rFonts w:ascii="Times New Roman" w:eastAsia="Times New Roman" w:hAnsi="Times New Roman" w:cs="Times New Roman"/>
          <w:color w:val="000000"/>
          <w:sz w:val="28"/>
          <w:szCs w:val="28"/>
          <w:lang w:eastAsia="uk-UA"/>
        </w:rPr>
        <w:t>ЗАРАХУВАННЯ УЧНІВ ДО ЗАКЛАДУ ТА ЇХ ВІДРАХУВАННЯ</w:t>
      </w:r>
    </w:p>
    <w:p w:rsidR="005C0813" w:rsidRPr="00282A87" w:rsidRDefault="002D3906" w:rsidP="007829B6">
      <w:pPr>
        <w:numPr>
          <w:ilvl w:val="0"/>
          <w:numId w:val="3"/>
        </w:numPr>
        <w:tabs>
          <w:tab w:val="left" w:pos="993"/>
        </w:tabs>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Орган</w:t>
      </w:r>
      <w:r w:rsidR="005C0813" w:rsidRPr="00282A87">
        <w:rPr>
          <w:rFonts w:ascii="Times New Roman" w:eastAsia="Times New Roman" w:hAnsi="Times New Roman" w:cs="Times New Roman"/>
          <w:color w:val="000000"/>
          <w:sz w:val="28"/>
          <w:szCs w:val="28"/>
          <w:lang w:eastAsia="uk-UA"/>
        </w:rPr>
        <w:t xml:space="preserve"> місцевого самоврядування та вповноважений Орган управління закріплюють за закладом відповідну територію обслуговування і до початку навчального року беруть на облік учнів і вихованців, які мають його відвідувати.</w:t>
      </w:r>
    </w:p>
    <w:p w:rsidR="005C0813" w:rsidRPr="00282A87" w:rsidRDefault="005C0813" w:rsidP="007829B6">
      <w:pPr>
        <w:numPr>
          <w:ilvl w:val="0"/>
          <w:numId w:val="3"/>
        </w:numPr>
        <w:tabs>
          <w:tab w:val="left" w:pos="993"/>
        </w:tabs>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Зарахування учнів до всіх класів закладу здійснюється, як правило, відповідно до території обслуговування до початку навчального року за наказом директора закладу згідно з Порядком, затвердженим Міністерством освіти і науки України.</w:t>
      </w:r>
    </w:p>
    <w:p w:rsidR="005C0813" w:rsidRPr="00282A87" w:rsidRDefault="005C0813" w:rsidP="007829B6">
      <w:pPr>
        <w:numPr>
          <w:ilvl w:val="0"/>
          <w:numId w:val="3"/>
        </w:numPr>
        <w:tabs>
          <w:tab w:val="left" w:pos="993"/>
        </w:tabs>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Директор закладу зобов’язаний вжити заходів для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освітнього процесу.</w:t>
      </w:r>
    </w:p>
    <w:p w:rsidR="005C0813" w:rsidRPr="00282A87" w:rsidRDefault="005C0813" w:rsidP="007829B6">
      <w:pPr>
        <w:numPr>
          <w:ilvl w:val="0"/>
          <w:numId w:val="3"/>
        </w:numPr>
        <w:tabs>
          <w:tab w:val="left" w:pos="993"/>
        </w:tabs>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Зарахування учнів до закладу освіти здійснюється відповідно до наказу директора, що видається на підставі заяви про зарахування до закладу освіти одного з батьків дитини (чи повнолітньої особи, яка має намір здобувати освіту), поданої особисто (з пред’явленням документа, що посвідчує особу заявника), до якої додаються: копія свідоцтва про народження дитини або документа, що посвідчує особу здобувача освіти; оригінал або копія медичної </w:t>
      </w:r>
      <w:r w:rsidRPr="00282A87">
        <w:rPr>
          <w:rFonts w:ascii="Times New Roman" w:eastAsia="Times New Roman" w:hAnsi="Times New Roman" w:cs="Times New Roman"/>
          <w:color w:val="000000"/>
          <w:sz w:val="28"/>
          <w:szCs w:val="28"/>
          <w:lang w:eastAsia="uk-UA"/>
        </w:rPr>
        <w:lastRenderedPageBreak/>
        <w:t>довідки встановленого зразка; оригінал або копія відповідного документа про освіту (за наявності).</w:t>
      </w:r>
    </w:p>
    <w:p w:rsidR="005C0813" w:rsidRPr="00282A87" w:rsidRDefault="007829B6" w:rsidP="007829B6">
      <w:pPr>
        <w:tabs>
          <w:tab w:val="left" w:pos="993"/>
        </w:tabs>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2.5.</w:t>
      </w:r>
      <w:r w:rsidR="005C0813" w:rsidRPr="00282A87">
        <w:rPr>
          <w:rFonts w:ascii="Times New Roman" w:eastAsia="Times New Roman" w:hAnsi="Times New Roman" w:cs="Times New Roman"/>
          <w:color w:val="000000"/>
          <w:sz w:val="28"/>
          <w:szCs w:val="28"/>
          <w:lang w:eastAsia="uk-UA"/>
        </w:rPr>
        <w:t>Переведення учнів закладу до наступного класу здійснюється у порядку, встановленому Міністерством освіти і науки України. У разі переходу учня до іншого закладу освіти для здобуття загальної середньої освіти батьки або особи,які їх замінюють, подають до закладу заяву та письмове підтвердження або його скановану копію з іншого закладу освіти про можливість зарахування до нього відповідного учня.</w:t>
      </w:r>
    </w:p>
    <w:p w:rsidR="005C0813" w:rsidRPr="00282A87" w:rsidRDefault="007829B6" w:rsidP="007829B6">
      <w:pPr>
        <w:tabs>
          <w:tab w:val="left" w:pos="993"/>
        </w:tabs>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2.6.</w:t>
      </w:r>
      <w:r w:rsidR="005C0813" w:rsidRPr="00282A87">
        <w:rPr>
          <w:rFonts w:ascii="Times New Roman" w:eastAsia="Times New Roman" w:hAnsi="Times New Roman" w:cs="Times New Roman"/>
          <w:color w:val="000000"/>
          <w:sz w:val="28"/>
          <w:szCs w:val="28"/>
          <w:lang w:eastAsia="uk-UA"/>
        </w:rPr>
        <w:t>Відрахування здійснюється шляхом видання відповідного наказу директором закладу учнів, які: здобули повну загальну середню освіту та отримали відповідний документ про освіту; зараховані до іншого закладу освіти для здобуття повної загальної середньої освіти; переводяться до іншого закладу освіти; вибувають на постійне місце проживання за межі України.</w:t>
      </w:r>
    </w:p>
    <w:p w:rsidR="005C0813" w:rsidRPr="00282A87" w:rsidRDefault="005C0813"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За рішенням педагогічної ради та відповідно до наказу директора можуть бути відраховані (чи переведені на іншу (крім денної) форму здобуття</w:t>
      </w:r>
      <w:r w:rsidR="00282A87">
        <w:rPr>
          <w:rFonts w:ascii="Times New Roman" w:eastAsia="Times New Roman" w:hAnsi="Times New Roman" w:cs="Times New Roman"/>
          <w:color w:val="000000"/>
          <w:sz w:val="28"/>
          <w:szCs w:val="28"/>
          <w:lang w:eastAsia="uk-UA"/>
        </w:rPr>
        <w:t xml:space="preserve"> </w:t>
      </w:r>
      <w:r w:rsidR="00780B14" w:rsidRPr="00282A87">
        <w:rPr>
          <w:rFonts w:ascii="Times New Roman" w:eastAsia="Times New Roman" w:hAnsi="Times New Roman" w:cs="Times New Roman"/>
          <w:color w:val="000000"/>
          <w:sz w:val="28"/>
          <w:szCs w:val="28"/>
          <w:lang w:eastAsia="uk-UA"/>
        </w:rPr>
        <w:t xml:space="preserve">повної </w:t>
      </w:r>
      <w:r w:rsidRPr="00282A87">
        <w:rPr>
          <w:rFonts w:ascii="Times New Roman" w:eastAsia="Times New Roman" w:hAnsi="Times New Roman" w:cs="Times New Roman"/>
          <w:color w:val="000000"/>
          <w:sz w:val="28"/>
          <w:szCs w:val="28"/>
          <w:lang w:eastAsia="uk-UA"/>
        </w:rPr>
        <w:t>загальної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5C0813" w:rsidRPr="00282A87" w:rsidRDefault="005C0813" w:rsidP="002A6B91">
      <w:pPr>
        <w:spacing w:after="0" w:line="240" w:lineRule="auto"/>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5C0813" w:rsidRPr="00282A87" w:rsidRDefault="002D390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2.</w:t>
      </w:r>
      <w:r w:rsidR="007829B6" w:rsidRPr="00282A87">
        <w:rPr>
          <w:rFonts w:ascii="Times New Roman" w:eastAsia="Times New Roman" w:hAnsi="Times New Roman" w:cs="Times New Roman"/>
          <w:color w:val="000000"/>
          <w:sz w:val="28"/>
          <w:szCs w:val="28"/>
          <w:lang w:eastAsia="uk-UA"/>
        </w:rPr>
        <w:t>7.</w:t>
      </w:r>
      <w:r w:rsidR="005C0813" w:rsidRPr="00282A87">
        <w:rPr>
          <w:rFonts w:ascii="Times New Roman" w:eastAsia="Times New Roman" w:hAnsi="Times New Roman" w:cs="Times New Roman"/>
          <w:color w:val="000000"/>
          <w:sz w:val="28"/>
          <w:szCs w:val="28"/>
          <w:lang w:eastAsia="uk-UA"/>
        </w:rPr>
        <w:t>Прийом дітей до дошкільного підрозділу закладу здійснюється директором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заклад дошкільної освіти, довідки дільничного лікаря про епідеміологічне оточення, свідоцтва про народження.</w:t>
      </w:r>
    </w:p>
    <w:p w:rsidR="005C0813" w:rsidRPr="00282A87" w:rsidRDefault="005C0813" w:rsidP="002A6B91">
      <w:pPr>
        <w:spacing w:after="0" w:line="240" w:lineRule="auto"/>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Групи у дошкільному підрозділі комплектуються за віковими (одновіковими, різновіковими) ознаками.</w:t>
      </w:r>
    </w:p>
    <w:p w:rsidR="005C0813" w:rsidRPr="00282A87" w:rsidRDefault="005C0813"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Орган управління може встановлювати меншу від нормативів наповнюваність груп дітьми у дошкільному підрозділі.</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2.8.</w:t>
      </w:r>
      <w:r w:rsidR="005C0813" w:rsidRPr="00282A87">
        <w:rPr>
          <w:rFonts w:ascii="Times New Roman" w:eastAsia="Times New Roman" w:hAnsi="Times New Roman" w:cs="Times New Roman"/>
          <w:color w:val="000000"/>
          <w:sz w:val="28"/>
          <w:szCs w:val="28"/>
          <w:lang w:eastAsia="uk-UA"/>
        </w:rPr>
        <w:t>Переведення дітей з однієї вікової групи до іншої, формування новостворених груп здійснюється наприкінці оздоровчого періоду (серпень).</w:t>
      </w:r>
    </w:p>
    <w:p w:rsidR="005C0813" w:rsidRPr="00282A87" w:rsidRDefault="002D3906"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 xml:space="preserve">2.9. </w:t>
      </w:r>
      <w:r w:rsidR="005C0813" w:rsidRPr="00282A87">
        <w:rPr>
          <w:rFonts w:ascii="Times New Roman" w:eastAsia="Times New Roman" w:hAnsi="Times New Roman" w:cs="Times New Roman"/>
          <w:color w:val="000000"/>
          <w:sz w:val="28"/>
          <w:szCs w:val="28"/>
          <w:lang w:eastAsia="uk-UA"/>
        </w:rPr>
        <w:t>Відрахування дитини з дошкільного підрозділу може здійснюватись:за бажанням батьків або осіб, які їх замінюють;на підставі мед</w:t>
      </w:r>
      <w:r w:rsidR="00030F79" w:rsidRPr="00282A87">
        <w:rPr>
          <w:rFonts w:ascii="Times New Roman" w:eastAsia="Times New Roman" w:hAnsi="Times New Roman" w:cs="Times New Roman"/>
          <w:color w:val="000000"/>
          <w:sz w:val="28"/>
          <w:szCs w:val="28"/>
          <w:lang w:eastAsia="uk-UA"/>
        </w:rPr>
        <w:t>ичного висновку про стан здоров’</w:t>
      </w:r>
      <w:r w:rsidR="005C0813" w:rsidRPr="00282A87">
        <w:rPr>
          <w:rFonts w:ascii="Times New Roman" w:eastAsia="Times New Roman" w:hAnsi="Times New Roman" w:cs="Times New Roman"/>
          <w:color w:val="000000"/>
          <w:sz w:val="28"/>
          <w:szCs w:val="28"/>
          <w:lang w:eastAsia="uk-UA"/>
        </w:rPr>
        <w:t>я дитини, що виключає можливість її подальшого перебування у дошкільному навчальному закладі даного типу. Такий висновок одночасно повинен містити рекомендації щодо типу дошкільного навчального закладу, в якому доцільне подальше перебування дитини;у разі несплати без поважних причин батьками або особами, які їх замінюють, плати за харчування дитини.</w:t>
      </w:r>
    </w:p>
    <w:p w:rsidR="005C0813" w:rsidRPr="00282A87" w:rsidRDefault="00030F79"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Адміністрація закладу зобов’</w:t>
      </w:r>
      <w:r w:rsidR="005C0813" w:rsidRPr="00282A87">
        <w:rPr>
          <w:rFonts w:ascii="Times New Roman" w:eastAsia="Times New Roman" w:hAnsi="Times New Roman" w:cs="Times New Roman"/>
          <w:color w:val="000000"/>
          <w:sz w:val="28"/>
          <w:szCs w:val="28"/>
          <w:lang w:eastAsia="uk-UA"/>
        </w:rPr>
        <w:t>язана письмово із зазначенням причин повідомити батьків або осіб, які їх замінюють, про відрахування дитини не менш як за 10 календарних днів</w:t>
      </w:r>
      <w:r w:rsidR="002D3906" w:rsidRPr="00282A87">
        <w:rPr>
          <w:rFonts w:ascii="Times New Roman" w:eastAsia="Times New Roman" w:hAnsi="Times New Roman" w:cs="Times New Roman"/>
          <w:color w:val="000000"/>
          <w:sz w:val="28"/>
          <w:szCs w:val="28"/>
          <w:lang w:eastAsia="uk-UA"/>
        </w:rPr>
        <w:t>.</w:t>
      </w:r>
    </w:p>
    <w:p w:rsidR="005C0813" w:rsidRPr="00282A87" w:rsidRDefault="005C0813"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lastRenderedPageBreak/>
        <w:t>Забороняється безпідставне відрахування дитини з дошкільного підрозділу.</w:t>
      </w:r>
    </w:p>
    <w:p w:rsidR="00DB7ABC" w:rsidRPr="00282A87" w:rsidRDefault="00DB7ABC" w:rsidP="00DB7ABC">
      <w:pPr>
        <w:spacing w:after="0" w:line="240" w:lineRule="auto"/>
        <w:ind w:firstLine="567"/>
        <w:jc w:val="both"/>
        <w:rPr>
          <w:rFonts w:ascii="Times New Roman" w:hAnsi="Times New Roman" w:cs="Times New Roman"/>
          <w:sz w:val="28"/>
          <w:szCs w:val="28"/>
        </w:rPr>
      </w:pPr>
      <w:r w:rsidRPr="00282A87">
        <w:rPr>
          <w:rFonts w:ascii="Times New Roman" w:eastAsia="Times New Roman" w:hAnsi="Times New Roman" w:cs="Times New Roman"/>
          <w:color w:val="000000"/>
          <w:sz w:val="28"/>
          <w:szCs w:val="28"/>
          <w:lang w:eastAsia="uk-UA"/>
        </w:rPr>
        <w:t>2.10.</w:t>
      </w:r>
      <w:r w:rsidRPr="00282A87">
        <w:rPr>
          <w:rFonts w:ascii="Times New Roman" w:hAnsi="Times New Roman" w:cs="Times New Roman"/>
          <w:sz w:val="28"/>
          <w:szCs w:val="28"/>
        </w:rPr>
        <w:t xml:space="preserve"> Прийом до позашкільного підрозділу може здійснюватися протягом навчального року (в міру закінчення комплектування гу</w:t>
      </w:r>
      <w:r w:rsidR="00030F79" w:rsidRPr="00282A87">
        <w:rPr>
          <w:rFonts w:ascii="Times New Roman" w:hAnsi="Times New Roman" w:cs="Times New Roman"/>
          <w:sz w:val="28"/>
          <w:szCs w:val="28"/>
        </w:rPr>
        <w:t>ртків, груп та інших творчих об’</w:t>
      </w:r>
      <w:r w:rsidRPr="00282A87">
        <w:rPr>
          <w:rFonts w:ascii="Times New Roman" w:hAnsi="Times New Roman" w:cs="Times New Roman"/>
          <w:sz w:val="28"/>
          <w:szCs w:val="28"/>
        </w:rPr>
        <w:t xml:space="preserve">єднань) за бажанням вихованців, учнів, слухачів і за згодою батьків або осіб, які їх замінюють, як на безконкурсній основі, так і за конкурсом, умови якого розробляються закладом. </w:t>
      </w:r>
    </w:p>
    <w:p w:rsidR="00DB7ABC" w:rsidRPr="00282A87" w:rsidRDefault="00DB7ABC" w:rsidP="00DB7ABC">
      <w:pPr>
        <w:spacing w:after="0" w:line="240" w:lineRule="auto"/>
        <w:ind w:firstLine="567"/>
        <w:jc w:val="both"/>
        <w:rPr>
          <w:rFonts w:ascii="Times New Roman" w:hAnsi="Times New Roman" w:cs="Times New Roman"/>
          <w:sz w:val="28"/>
          <w:szCs w:val="28"/>
        </w:rPr>
      </w:pPr>
      <w:r w:rsidRPr="00282A87">
        <w:rPr>
          <w:rFonts w:ascii="Times New Roman" w:hAnsi="Times New Roman" w:cs="Times New Roman"/>
          <w:sz w:val="28"/>
          <w:szCs w:val="28"/>
        </w:rPr>
        <w:t xml:space="preserve">До позашкільного навчального закладу зараховуються вихованці, учні і слухачі, як правило, віком від 5 до 18 років. </w:t>
      </w:r>
    </w:p>
    <w:p w:rsidR="00DB7ABC" w:rsidRPr="00282A87" w:rsidRDefault="00DB7ABC" w:rsidP="00DB7ABC">
      <w:pPr>
        <w:spacing w:after="0" w:line="240" w:lineRule="auto"/>
        <w:ind w:firstLine="567"/>
        <w:jc w:val="both"/>
        <w:rPr>
          <w:rFonts w:ascii="Times New Roman" w:hAnsi="Times New Roman" w:cs="Times New Roman"/>
          <w:sz w:val="28"/>
          <w:szCs w:val="28"/>
        </w:rPr>
      </w:pPr>
    </w:p>
    <w:p w:rsidR="005C0813" w:rsidRPr="00282A87" w:rsidRDefault="00AA05DC" w:rsidP="002A6B91">
      <w:pPr>
        <w:spacing w:after="0" w:line="240" w:lineRule="auto"/>
        <w:ind w:firstLine="567"/>
        <w:jc w:val="center"/>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ІІІ. </w:t>
      </w:r>
      <w:r w:rsidR="005C0813" w:rsidRPr="00282A87">
        <w:rPr>
          <w:rFonts w:ascii="Times New Roman" w:eastAsia="Times New Roman" w:hAnsi="Times New Roman" w:cs="Times New Roman"/>
          <w:color w:val="000000"/>
          <w:sz w:val="28"/>
          <w:szCs w:val="28"/>
          <w:lang w:eastAsia="uk-UA"/>
        </w:rPr>
        <w:t>ОРГАНІЗАЦІЯ ОСВІТНЬОГО ПРОЦЕСУ</w:t>
      </w:r>
    </w:p>
    <w:p w:rsidR="005C0813" w:rsidRPr="00282A87" w:rsidRDefault="00AA05DC"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 xml:space="preserve">3.1. </w:t>
      </w:r>
      <w:r w:rsidR="005C0813" w:rsidRPr="00282A87">
        <w:rPr>
          <w:rFonts w:ascii="Times New Roman" w:eastAsia="Times New Roman" w:hAnsi="Times New Roman" w:cs="Times New Roman"/>
          <w:color w:val="000000"/>
          <w:sz w:val="28"/>
          <w:szCs w:val="28"/>
          <w:lang w:eastAsia="uk-UA"/>
        </w:rPr>
        <w:t>Освітній процес у закладі здійснюється відповідно до освітньої програми закладу, сформованої на основі типових освітніх програм, яка</w:t>
      </w:r>
      <w:r w:rsidR="00282A87"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передбачає досягнення учнями результатів навчання, визначених Державними стандартами.</w:t>
      </w:r>
      <w:r w:rsidR="005C0813" w:rsidRPr="00282A87">
        <w:rPr>
          <w:rFonts w:ascii="Times New Roman" w:eastAsia="Times New Roman" w:hAnsi="Times New Roman" w:cs="Times New Roman"/>
          <w:color w:val="000000"/>
          <w:sz w:val="28"/>
          <w:szCs w:val="28"/>
          <w:lang w:eastAsia="uk-UA"/>
        </w:rPr>
        <w:tab/>
      </w:r>
    </w:p>
    <w:p w:rsidR="005C0813" w:rsidRPr="00282A87" w:rsidRDefault="00AA05DC"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3.2. </w:t>
      </w:r>
      <w:r w:rsidR="005C0813" w:rsidRPr="00282A87">
        <w:rPr>
          <w:rFonts w:ascii="Times New Roman" w:eastAsia="Times New Roman" w:hAnsi="Times New Roman" w:cs="Times New Roman"/>
          <w:color w:val="000000"/>
          <w:sz w:val="28"/>
          <w:szCs w:val="28"/>
          <w:lang w:eastAsia="uk-UA"/>
        </w:rPr>
        <w:t>Освітня програма закладу, сформована на основі Типової освітньої програми, схвалюється педагогічною радою закладу та затверджується директором. Заклад освіти може використовувати інші освітні програми, затверджені Державною службою якості освіти.</w:t>
      </w:r>
    </w:p>
    <w:p w:rsidR="005C0813" w:rsidRPr="00282A87" w:rsidRDefault="00AA05DC"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3.3. </w:t>
      </w:r>
      <w:r w:rsidR="005C0813" w:rsidRPr="00282A87">
        <w:rPr>
          <w:rFonts w:ascii="Times New Roman" w:eastAsia="Times New Roman" w:hAnsi="Times New Roman" w:cs="Times New Roman"/>
          <w:color w:val="000000"/>
          <w:sz w:val="28"/>
          <w:szCs w:val="28"/>
          <w:lang w:eastAsia="uk-UA"/>
        </w:rPr>
        <w:t>На основі освітньої програми закладом складається та затверджується навчальний план, що конкретизує організацію освітнього процесу.</w:t>
      </w:r>
    </w:p>
    <w:p w:rsidR="005C0813" w:rsidRPr="00282A87" w:rsidRDefault="007829B6" w:rsidP="00030F79">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3.4.</w:t>
      </w:r>
      <w:r w:rsidR="005C0813" w:rsidRPr="00282A87">
        <w:rPr>
          <w:rFonts w:ascii="Times New Roman" w:eastAsia="Times New Roman" w:hAnsi="Times New Roman" w:cs="Times New Roman"/>
          <w:color w:val="000000"/>
          <w:sz w:val="28"/>
          <w:szCs w:val="28"/>
          <w:lang w:eastAsia="uk-UA"/>
        </w:rPr>
        <w:t>Заклад забезпечує відповідність рі</w:t>
      </w:r>
      <w:r w:rsidR="00030F79" w:rsidRPr="00282A87">
        <w:rPr>
          <w:rFonts w:ascii="Times New Roman" w:eastAsia="Times New Roman" w:hAnsi="Times New Roman" w:cs="Times New Roman"/>
          <w:color w:val="000000"/>
          <w:sz w:val="28"/>
          <w:szCs w:val="28"/>
          <w:lang w:eastAsia="uk-UA"/>
        </w:rPr>
        <w:t>вня загальної середньої освіти д</w:t>
      </w:r>
      <w:r w:rsidR="005C0813" w:rsidRPr="00282A87">
        <w:rPr>
          <w:rFonts w:ascii="Times New Roman" w:eastAsia="Times New Roman" w:hAnsi="Times New Roman" w:cs="Times New Roman"/>
          <w:color w:val="000000"/>
          <w:sz w:val="28"/>
          <w:szCs w:val="28"/>
          <w:lang w:eastAsia="uk-UA"/>
        </w:rPr>
        <w:t>ержавним стандартам освіти.</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3.5.</w:t>
      </w:r>
      <w:r w:rsidR="005C0813" w:rsidRPr="00282A87">
        <w:rPr>
          <w:rFonts w:ascii="Times New Roman" w:eastAsia="Times New Roman" w:hAnsi="Times New Roman" w:cs="Times New Roman"/>
          <w:color w:val="000000"/>
          <w:sz w:val="28"/>
          <w:szCs w:val="28"/>
          <w:lang w:eastAsia="uk-UA"/>
        </w:rPr>
        <w:t>Заклад працює за навчальними програмами, підручниками, посібниками, що мають відповідний гриф Міністерства освіти і науки України.</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3.6.</w:t>
      </w:r>
      <w:r w:rsidR="005C0813" w:rsidRPr="00282A87">
        <w:rPr>
          <w:rFonts w:ascii="Times New Roman" w:eastAsia="Times New Roman" w:hAnsi="Times New Roman" w:cs="Times New Roman"/>
          <w:color w:val="000000"/>
          <w:sz w:val="28"/>
          <w:szCs w:val="28"/>
          <w:lang w:eastAsia="uk-UA"/>
        </w:rPr>
        <w:t xml:space="preserve">Заклад обирає форми, засоби і методи навчання та виховання відповідно до Законів України «Про освіту», «Про </w:t>
      </w:r>
      <w:r w:rsidR="00AA05DC" w:rsidRPr="00282A87">
        <w:rPr>
          <w:rFonts w:ascii="Times New Roman" w:eastAsia="Times New Roman" w:hAnsi="Times New Roman" w:cs="Times New Roman"/>
          <w:color w:val="000000"/>
          <w:sz w:val="28"/>
          <w:szCs w:val="28"/>
          <w:lang w:eastAsia="uk-UA"/>
        </w:rPr>
        <w:t xml:space="preserve">повну </w:t>
      </w:r>
      <w:r w:rsidR="005C0813" w:rsidRPr="00282A87">
        <w:rPr>
          <w:rFonts w:ascii="Times New Roman" w:eastAsia="Times New Roman" w:hAnsi="Times New Roman" w:cs="Times New Roman"/>
          <w:color w:val="000000"/>
          <w:sz w:val="28"/>
          <w:szCs w:val="28"/>
          <w:lang w:eastAsia="uk-UA"/>
        </w:rPr>
        <w:t>загальну середню освіту», «Про дошкільну освіту»</w:t>
      </w:r>
      <w:r w:rsidR="00DB7ABC" w:rsidRPr="00282A87">
        <w:rPr>
          <w:rFonts w:ascii="Times New Roman" w:eastAsia="Times New Roman" w:hAnsi="Times New Roman" w:cs="Times New Roman"/>
          <w:color w:val="000000"/>
          <w:sz w:val="28"/>
          <w:szCs w:val="28"/>
          <w:lang w:eastAsia="uk-UA"/>
        </w:rPr>
        <w:t>, «Про позашкільну освіту»</w:t>
      </w:r>
      <w:r w:rsidR="005C0813" w:rsidRPr="00282A87">
        <w:rPr>
          <w:rFonts w:ascii="Times New Roman" w:eastAsia="Times New Roman" w:hAnsi="Times New Roman" w:cs="Times New Roman"/>
          <w:color w:val="000000"/>
          <w:sz w:val="28"/>
          <w:szCs w:val="28"/>
          <w:lang w:eastAsia="uk-UA"/>
        </w:rPr>
        <w:t xml:space="preserve"> та цього Статуту з урахуванням специфіки закладу, профілю та інших особливостей організації освітнього процесу.</w:t>
      </w:r>
    </w:p>
    <w:p w:rsidR="005C0813" w:rsidRPr="00282A87" w:rsidRDefault="00AA05DC"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3.7. </w:t>
      </w:r>
      <w:r w:rsidR="005C0813" w:rsidRPr="00282A87">
        <w:rPr>
          <w:rFonts w:ascii="Times New Roman" w:eastAsia="Times New Roman" w:hAnsi="Times New Roman" w:cs="Times New Roman"/>
          <w:color w:val="000000"/>
          <w:sz w:val="28"/>
          <w:szCs w:val="28"/>
          <w:lang w:eastAsia="uk-UA"/>
        </w:rPr>
        <w:t>Освітній процес у закладі здійснюється за груповою та індивідуальною формами навчання. Бажаючим надається право і створюються умови для прискореного закінчення закладу, складання іспитів екстерном.</w:t>
      </w:r>
    </w:p>
    <w:p w:rsidR="005C0813" w:rsidRPr="00282A87" w:rsidRDefault="00AA05DC"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3.8. </w:t>
      </w:r>
      <w:r w:rsidR="005C0813" w:rsidRPr="00282A87">
        <w:rPr>
          <w:rFonts w:ascii="Times New Roman" w:eastAsia="Times New Roman" w:hAnsi="Times New Roman" w:cs="Times New Roman"/>
          <w:color w:val="000000"/>
          <w:sz w:val="28"/>
          <w:szCs w:val="28"/>
          <w:lang w:eastAsia="uk-UA"/>
        </w:rPr>
        <w:t>Заклад 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EC3B2C" w:rsidRPr="00282A87" w:rsidRDefault="007829B6" w:rsidP="00EC3B2C">
      <w:pPr>
        <w:spacing w:after="0" w:line="240" w:lineRule="auto"/>
        <w:ind w:firstLine="567"/>
        <w:jc w:val="both"/>
        <w:rPr>
          <w:rFonts w:ascii="Times New Roman" w:hAnsi="Times New Roman" w:cs="Times New Roman"/>
          <w:sz w:val="28"/>
          <w:szCs w:val="28"/>
        </w:rPr>
      </w:pPr>
      <w:r w:rsidRPr="00282A87">
        <w:rPr>
          <w:rFonts w:ascii="Times New Roman" w:eastAsia="Times New Roman" w:hAnsi="Times New Roman" w:cs="Times New Roman"/>
          <w:color w:val="000000"/>
          <w:sz w:val="28"/>
          <w:szCs w:val="28"/>
          <w:lang w:eastAsia="uk-UA"/>
        </w:rPr>
        <w:t>3.9.</w:t>
      </w:r>
      <w:r w:rsidR="00EC3B2C" w:rsidRPr="00282A87">
        <w:rPr>
          <w:rFonts w:ascii="Times New Roman" w:hAnsi="Times New Roman" w:cs="Times New Roman"/>
          <w:sz w:val="28"/>
          <w:szCs w:val="28"/>
        </w:rPr>
        <w:t>Навчальний рік у закладі починається 1 вересня і закінчується не пізніше 1 липня наступного року. Навчальний рік у дошкільному підрозділі починається 1 вересня і закінчується 31 травня наступного року, а оздоровчий період - з 1 червня по 31 серпня. Навчальний рік у позашкільному навчальному підрозділі починається 1 вересня. Комплектування гуртків, груп та інших творчих об'єднань здійснюється у період з 1 до 15 вересня, який вважається робочим часом керівника гуртк</w:t>
      </w:r>
      <w:r w:rsidR="00030F79" w:rsidRPr="00282A87">
        <w:rPr>
          <w:rFonts w:ascii="Times New Roman" w:hAnsi="Times New Roman" w:cs="Times New Roman"/>
          <w:sz w:val="28"/>
          <w:szCs w:val="28"/>
        </w:rPr>
        <w:t>а, групи або іншого творчого об’</w:t>
      </w:r>
      <w:r w:rsidR="00EC3B2C" w:rsidRPr="00282A87">
        <w:rPr>
          <w:rFonts w:ascii="Times New Roman" w:hAnsi="Times New Roman" w:cs="Times New Roman"/>
          <w:sz w:val="28"/>
          <w:szCs w:val="28"/>
        </w:rPr>
        <w:t xml:space="preserve">єднання позашкільного підрозділу. У канікулярні, вихідні та святкові дні позашкільний </w:t>
      </w:r>
      <w:r w:rsidR="00EC3B2C" w:rsidRPr="00282A87">
        <w:rPr>
          <w:rFonts w:ascii="Times New Roman" w:hAnsi="Times New Roman" w:cs="Times New Roman"/>
          <w:sz w:val="28"/>
          <w:szCs w:val="28"/>
        </w:rPr>
        <w:lastRenderedPageBreak/>
        <w:t>підрозділ може працювати за окремим планом, затвердженим керівником цього закладу.</w:t>
      </w:r>
    </w:p>
    <w:p w:rsidR="005C0813" w:rsidRPr="00282A87" w:rsidRDefault="00AA05DC"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3.10. </w:t>
      </w:r>
      <w:r w:rsidR="005C0813" w:rsidRPr="00282A87">
        <w:rPr>
          <w:rFonts w:ascii="Times New Roman" w:eastAsia="Times New Roman" w:hAnsi="Times New Roman" w:cs="Times New Roman"/>
          <w:color w:val="000000"/>
          <w:sz w:val="28"/>
          <w:szCs w:val="28"/>
          <w:lang w:eastAsia="uk-UA"/>
        </w:rPr>
        <w:t>Структура навчального року (тривалість навчальних занять, поділ на чверті, семестри) та режим роботи встановлюються закладом у межах часу, передбаченого освітньою програмою.</w:t>
      </w:r>
    </w:p>
    <w:p w:rsidR="005C0813" w:rsidRPr="00282A87" w:rsidRDefault="00AA05DC"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3.11. </w:t>
      </w:r>
      <w:r w:rsidR="005C0813" w:rsidRPr="00282A87">
        <w:rPr>
          <w:rFonts w:ascii="Times New Roman" w:eastAsia="Times New Roman" w:hAnsi="Times New Roman" w:cs="Times New Roman"/>
          <w:color w:val="000000"/>
          <w:sz w:val="28"/>
          <w:szCs w:val="28"/>
          <w:lang w:eastAsia="uk-UA"/>
        </w:rPr>
        <w:t>Загальна тривалість канікул протягом навчального року</w:t>
      </w:r>
      <w:r w:rsidRPr="00282A87">
        <w:rPr>
          <w:rFonts w:ascii="Times New Roman" w:eastAsia="Times New Roman" w:hAnsi="Times New Roman" w:cs="Times New Roman"/>
          <w:color w:val="000000"/>
          <w:sz w:val="28"/>
          <w:szCs w:val="28"/>
          <w:lang w:eastAsia="uk-UA"/>
        </w:rPr>
        <w:t xml:space="preserve"> не повинна становити менш як 30</w:t>
      </w:r>
      <w:r w:rsidR="005C0813" w:rsidRPr="00282A87">
        <w:rPr>
          <w:rFonts w:ascii="Times New Roman" w:eastAsia="Times New Roman" w:hAnsi="Times New Roman" w:cs="Times New Roman"/>
          <w:color w:val="000000"/>
          <w:sz w:val="28"/>
          <w:szCs w:val="28"/>
          <w:lang w:eastAsia="uk-UA"/>
        </w:rPr>
        <w:t xml:space="preserve"> календарних днів.</w:t>
      </w:r>
    </w:p>
    <w:p w:rsidR="005C0813" w:rsidRPr="00282A87" w:rsidRDefault="00AA05DC"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3.12. </w:t>
      </w:r>
      <w:r w:rsidR="005C0813" w:rsidRPr="00282A87">
        <w:rPr>
          <w:rFonts w:ascii="Times New Roman" w:eastAsia="Times New Roman" w:hAnsi="Times New Roman" w:cs="Times New Roman"/>
          <w:color w:val="000000"/>
          <w:sz w:val="28"/>
          <w:szCs w:val="28"/>
          <w:lang w:eastAsia="uk-UA"/>
        </w:rPr>
        <w:t>Тривалість уроків у закладі становить: у 1-х класах - 35 хвилин, у 2-4-х класах - 40 хвилин, у 5-11(12)-х - 45 хвилин. Тривалість корекційно</w:t>
      </w:r>
      <w:r w:rsidR="00CB56E9">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розвиткових занять для дітей з особливими освітніми потребами, які навчаються в інклюзивних класах, становить: групове - 35-40 хвилин, індивідуальне - 20-25 хвилин.</w:t>
      </w:r>
    </w:p>
    <w:p w:rsidR="005C0813" w:rsidRPr="00282A87" w:rsidRDefault="00AA05DC"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3.13. </w:t>
      </w:r>
      <w:r w:rsidR="005C0813" w:rsidRPr="00282A87">
        <w:rPr>
          <w:rFonts w:ascii="Times New Roman" w:eastAsia="Times New Roman" w:hAnsi="Times New Roman" w:cs="Times New Roman"/>
          <w:color w:val="000000"/>
          <w:sz w:val="28"/>
          <w:szCs w:val="28"/>
          <w:lang w:eastAsia="uk-UA"/>
        </w:rPr>
        <w:t>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 У 10-11(12)-х класах допускається проведення підряд двох уроків з одного предмета інваріантної та варіативної частини навчального плану і профільних дисциплін (предметів). У 8-9-х класах закладу з поглибленим вивченням окремих предметів та курсів допускається проведення підряд двох уроків з одного предмета інваріантної та варіативної частини.</w:t>
      </w:r>
    </w:p>
    <w:p w:rsidR="00AA05DC" w:rsidRPr="00282A87" w:rsidRDefault="00AA05DC"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3.14. </w:t>
      </w:r>
      <w:r w:rsidR="005C0813" w:rsidRPr="00282A87">
        <w:rPr>
          <w:rFonts w:ascii="Times New Roman" w:eastAsia="Times New Roman" w:hAnsi="Times New Roman" w:cs="Times New Roman"/>
          <w:color w:val="000000"/>
          <w:sz w:val="28"/>
          <w:szCs w:val="28"/>
          <w:lang w:eastAsia="uk-UA"/>
        </w:rPr>
        <w:t>Заклад може обрати інші, крім уроку, форми організації освітнього процесу. 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3.15.</w:t>
      </w:r>
      <w:r w:rsidR="005C0813" w:rsidRPr="00282A87">
        <w:rPr>
          <w:rFonts w:ascii="Times New Roman" w:eastAsia="Times New Roman" w:hAnsi="Times New Roman" w:cs="Times New Roman"/>
          <w:color w:val="000000"/>
          <w:sz w:val="28"/>
          <w:szCs w:val="28"/>
          <w:lang w:eastAsia="uk-U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rsidR="005C0813" w:rsidRPr="00282A87" w:rsidRDefault="00AA05DC"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3.16. </w:t>
      </w:r>
      <w:r w:rsidR="005C0813" w:rsidRPr="00282A87">
        <w:rPr>
          <w:rFonts w:ascii="Times New Roman" w:eastAsia="Times New Roman" w:hAnsi="Times New Roman" w:cs="Times New Roman"/>
          <w:color w:val="000000"/>
          <w:sz w:val="28"/>
          <w:szCs w:val="28"/>
          <w:lang w:eastAsia="uk-UA"/>
        </w:rP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3.17.</w:t>
      </w:r>
      <w:r w:rsidR="005C0813" w:rsidRPr="00282A87">
        <w:rPr>
          <w:rFonts w:ascii="Times New Roman" w:eastAsia="Times New Roman" w:hAnsi="Times New Roman" w:cs="Times New Roman"/>
          <w:color w:val="000000"/>
          <w:sz w:val="28"/>
          <w:szCs w:val="28"/>
          <w:lang w:eastAsia="uk-UA"/>
        </w:rPr>
        <w:t>Відволікання учнів від навчальних занять для провадження інших видів діяльності забороняється (крім випадків, передбачених законодавством).</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3.18.</w:t>
      </w:r>
      <w:r w:rsidR="005C0813" w:rsidRPr="00282A87">
        <w:rPr>
          <w:rFonts w:ascii="Times New Roman" w:eastAsia="Times New Roman" w:hAnsi="Times New Roman" w:cs="Times New Roman"/>
          <w:color w:val="000000"/>
          <w:sz w:val="28"/>
          <w:szCs w:val="28"/>
          <w:lang w:eastAsia="uk-UA"/>
        </w:rPr>
        <w:t>Залучення учнів до видів діяльності, не передбачених освітньою програмою та навчальним планом закладу, дозволяється лише за їх згодою та згодою батьків або осіб, які їх замінюють.</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3.19.</w:t>
      </w:r>
      <w:r w:rsidR="005C0813" w:rsidRPr="00282A87">
        <w:rPr>
          <w:rFonts w:ascii="Times New Roman" w:eastAsia="Times New Roman" w:hAnsi="Times New Roman" w:cs="Times New Roman"/>
          <w:color w:val="000000"/>
          <w:sz w:val="28"/>
          <w:szCs w:val="28"/>
          <w:lang w:eastAsia="uk-UA"/>
        </w:rPr>
        <w:t>Зміст,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 та індивідуальних особливостей учнів.</w:t>
      </w:r>
    </w:p>
    <w:p w:rsidR="005C0813" w:rsidRPr="00282A87" w:rsidRDefault="00AA05DC"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3.20. </w:t>
      </w:r>
      <w:r w:rsidR="005C0813" w:rsidRPr="00282A87">
        <w:rPr>
          <w:rFonts w:ascii="Times New Roman" w:eastAsia="Times New Roman" w:hAnsi="Times New Roman" w:cs="Times New Roman"/>
          <w:color w:val="000000"/>
          <w:sz w:val="28"/>
          <w:szCs w:val="28"/>
          <w:lang w:eastAsia="uk-UA"/>
        </w:rPr>
        <w:t>Освітній процес у дошкільному підрозділі здійснюється відповідно до освітньої програми закладу, що розроблена на основі типових освітніх програм, і сформована на основі Базового компоненту дошкільної освіти.</w:t>
      </w:r>
    </w:p>
    <w:p w:rsidR="005C0813" w:rsidRPr="00282A87" w:rsidRDefault="005C0813"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Освітня програма може мати корекційно-розвитковий складник для дітей з особливими освітніми потребами.</w:t>
      </w:r>
    </w:p>
    <w:p w:rsidR="005C0813" w:rsidRPr="00282A87" w:rsidRDefault="00AA05DC"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3.21. </w:t>
      </w:r>
      <w:r w:rsidR="005C0813" w:rsidRPr="00282A87">
        <w:rPr>
          <w:rFonts w:ascii="Times New Roman" w:eastAsia="Times New Roman" w:hAnsi="Times New Roman" w:cs="Times New Roman"/>
          <w:color w:val="000000"/>
          <w:sz w:val="28"/>
          <w:szCs w:val="28"/>
          <w:lang w:eastAsia="uk-UA"/>
        </w:rPr>
        <w:t>Освітня програма дошкільного підрозділу схвалюється педагогічною радою закладу та затверджується його директором.</w:t>
      </w:r>
    </w:p>
    <w:p w:rsidR="005C0813" w:rsidRPr="00282A87" w:rsidRDefault="00AA05DC"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lastRenderedPageBreak/>
        <w:t xml:space="preserve">3.22. </w:t>
      </w:r>
      <w:r w:rsidR="005C0813" w:rsidRPr="00282A87">
        <w:rPr>
          <w:rFonts w:ascii="Times New Roman" w:eastAsia="Times New Roman" w:hAnsi="Times New Roman" w:cs="Times New Roman"/>
          <w:color w:val="000000"/>
          <w:sz w:val="28"/>
          <w:szCs w:val="28"/>
          <w:lang w:eastAsia="uk-UA"/>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у межах гранично допустимого навантаження дитини.</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3.23.</w:t>
      </w:r>
      <w:r w:rsidR="005C0813" w:rsidRPr="00282A87">
        <w:rPr>
          <w:rFonts w:ascii="Times New Roman" w:eastAsia="Times New Roman" w:hAnsi="Times New Roman" w:cs="Times New Roman"/>
          <w:color w:val="000000"/>
          <w:sz w:val="28"/>
          <w:szCs w:val="28"/>
          <w:lang w:eastAsia="uk-UA"/>
        </w:rPr>
        <w:t>З метою своєчасного виявлення, підтримки та розвитку обдарованості, природних нахилів та здібностей дітей дошкільний підрозділ може організовувати освітній процес за одним чи кількома прі</w:t>
      </w:r>
      <w:r w:rsidR="000E09F3" w:rsidRPr="00282A87">
        <w:rPr>
          <w:rFonts w:ascii="Times New Roman" w:eastAsia="Times New Roman" w:hAnsi="Times New Roman" w:cs="Times New Roman"/>
          <w:color w:val="000000"/>
          <w:sz w:val="28"/>
          <w:szCs w:val="28"/>
          <w:lang w:eastAsia="uk-UA"/>
        </w:rPr>
        <w:t>оритетними напрямами (художньо-</w:t>
      </w:r>
      <w:r w:rsidR="005C0813" w:rsidRPr="00282A87">
        <w:rPr>
          <w:rFonts w:ascii="Times New Roman" w:eastAsia="Times New Roman" w:hAnsi="Times New Roman" w:cs="Times New Roman"/>
          <w:color w:val="000000"/>
          <w:sz w:val="28"/>
          <w:szCs w:val="28"/>
          <w:lang w:eastAsia="uk-UA"/>
        </w:rPr>
        <w:t>естетичний, фізкультурно-оздоровчий, музичний, гуманітарний тощо).</w:t>
      </w:r>
    </w:p>
    <w:p w:rsidR="000E09F3" w:rsidRPr="00282A87" w:rsidRDefault="000E09F3" w:rsidP="000E09F3">
      <w:pPr>
        <w:spacing w:after="0" w:line="240" w:lineRule="auto"/>
        <w:ind w:firstLine="567"/>
        <w:jc w:val="both"/>
        <w:rPr>
          <w:rFonts w:ascii="Times New Roman" w:hAnsi="Times New Roman" w:cs="Times New Roman"/>
          <w:sz w:val="28"/>
          <w:szCs w:val="28"/>
        </w:rPr>
      </w:pPr>
      <w:r w:rsidRPr="00282A87">
        <w:rPr>
          <w:rFonts w:ascii="Times New Roman" w:eastAsia="Times New Roman" w:hAnsi="Times New Roman" w:cs="Times New Roman"/>
          <w:color w:val="000000"/>
          <w:sz w:val="28"/>
          <w:szCs w:val="28"/>
          <w:lang w:eastAsia="uk-UA"/>
        </w:rPr>
        <w:t>3.24.</w:t>
      </w:r>
      <w:r w:rsidRPr="00282A87">
        <w:rPr>
          <w:rFonts w:ascii="Times New Roman" w:hAnsi="Times New Roman" w:cs="Times New Roman"/>
          <w:sz w:val="28"/>
          <w:szCs w:val="28"/>
        </w:rPr>
        <w:t xml:space="preserve">Тривалість одного заняття (уроку) в позашкільному підрозділі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 </w:t>
      </w:r>
    </w:p>
    <w:p w:rsidR="000E09F3" w:rsidRPr="00282A87" w:rsidRDefault="000E09F3" w:rsidP="000E09F3">
      <w:pPr>
        <w:spacing w:after="0" w:line="240" w:lineRule="auto"/>
        <w:ind w:firstLine="567"/>
        <w:jc w:val="both"/>
        <w:rPr>
          <w:rFonts w:ascii="Times New Roman" w:hAnsi="Times New Roman" w:cs="Times New Roman"/>
          <w:sz w:val="28"/>
          <w:szCs w:val="28"/>
        </w:rPr>
      </w:pPr>
      <w:r w:rsidRPr="00282A87">
        <w:rPr>
          <w:rFonts w:ascii="Times New Roman" w:hAnsi="Times New Roman" w:cs="Times New Roman"/>
          <w:sz w:val="28"/>
          <w:szCs w:val="28"/>
        </w:rPr>
        <w:t xml:space="preserve">віком від 5 до 6 років - 30 хвилин; </w:t>
      </w:r>
    </w:p>
    <w:p w:rsidR="000E09F3" w:rsidRPr="00282A87" w:rsidRDefault="000E09F3" w:rsidP="000E09F3">
      <w:pPr>
        <w:spacing w:after="0" w:line="240" w:lineRule="auto"/>
        <w:ind w:firstLine="567"/>
        <w:jc w:val="both"/>
        <w:rPr>
          <w:rFonts w:ascii="Times New Roman" w:hAnsi="Times New Roman" w:cs="Times New Roman"/>
          <w:sz w:val="28"/>
          <w:szCs w:val="28"/>
        </w:rPr>
      </w:pPr>
      <w:r w:rsidRPr="00282A87">
        <w:rPr>
          <w:rFonts w:ascii="Times New Roman" w:hAnsi="Times New Roman" w:cs="Times New Roman"/>
          <w:sz w:val="28"/>
          <w:szCs w:val="28"/>
        </w:rPr>
        <w:t xml:space="preserve">віком від 6 до 7 років - 35 хвилин; </w:t>
      </w:r>
    </w:p>
    <w:p w:rsidR="000E09F3" w:rsidRPr="00282A87" w:rsidRDefault="000E09F3" w:rsidP="000E09F3">
      <w:pPr>
        <w:spacing w:after="0" w:line="240" w:lineRule="auto"/>
        <w:ind w:firstLine="567"/>
        <w:jc w:val="both"/>
        <w:rPr>
          <w:rFonts w:ascii="Times New Roman" w:hAnsi="Times New Roman" w:cs="Times New Roman"/>
          <w:sz w:val="28"/>
          <w:szCs w:val="28"/>
        </w:rPr>
      </w:pPr>
      <w:r w:rsidRPr="00282A87">
        <w:rPr>
          <w:rFonts w:ascii="Times New Roman" w:hAnsi="Times New Roman" w:cs="Times New Roman"/>
          <w:sz w:val="28"/>
          <w:szCs w:val="28"/>
        </w:rPr>
        <w:t xml:space="preserve">старшого віку - 45 хвилин. </w:t>
      </w:r>
    </w:p>
    <w:p w:rsidR="000E09F3" w:rsidRPr="00282A87" w:rsidRDefault="000E09F3"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hAnsi="Times New Roman" w:cs="Times New Roman"/>
          <w:sz w:val="28"/>
          <w:szCs w:val="28"/>
        </w:rPr>
        <w:t>Короткі перерви між заняттями (уроками) є робочим часом керівника гуртк</w:t>
      </w:r>
      <w:r w:rsidR="00A7348B" w:rsidRPr="00282A87">
        <w:rPr>
          <w:rFonts w:ascii="Times New Roman" w:hAnsi="Times New Roman" w:cs="Times New Roman"/>
          <w:sz w:val="28"/>
          <w:szCs w:val="28"/>
        </w:rPr>
        <w:t>а, групи або іншого творчого об’</w:t>
      </w:r>
      <w:r w:rsidRPr="00282A87">
        <w:rPr>
          <w:rFonts w:ascii="Times New Roman" w:hAnsi="Times New Roman" w:cs="Times New Roman"/>
          <w:sz w:val="28"/>
          <w:szCs w:val="28"/>
        </w:rPr>
        <w:t>єднання і визначаються режимом щоденної роботи позашкільного підрозділу.</w:t>
      </w:r>
    </w:p>
    <w:p w:rsidR="00AA05DC" w:rsidRPr="00282A87" w:rsidRDefault="00AA05DC"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C0813" w:rsidRPr="00282A87" w:rsidRDefault="00AA05DC" w:rsidP="002A6B91">
      <w:pPr>
        <w:spacing w:after="0" w:line="240" w:lineRule="auto"/>
        <w:ind w:firstLine="567"/>
        <w:jc w:val="center"/>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ІV.</w:t>
      </w:r>
      <w:r w:rsidR="005C0813" w:rsidRPr="00282A87">
        <w:rPr>
          <w:rFonts w:ascii="Times New Roman" w:eastAsia="Times New Roman" w:hAnsi="Times New Roman" w:cs="Times New Roman"/>
          <w:color w:val="000000"/>
          <w:sz w:val="28"/>
          <w:szCs w:val="28"/>
          <w:lang w:eastAsia="uk-UA"/>
        </w:rPr>
        <w:t>ОЦІНЮВАННЯ НАВЧАЛЬНИХ ДОСЯГНЕНЬ УЧНІВ</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4.1.</w:t>
      </w:r>
      <w:r w:rsidR="005C0813" w:rsidRPr="00282A87">
        <w:rPr>
          <w:rFonts w:ascii="Times New Roman" w:eastAsia="Times New Roman" w:hAnsi="Times New Roman" w:cs="Times New Roman"/>
          <w:color w:val="000000"/>
          <w:sz w:val="28"/>
          <w:szCs w:val="28"/>
          <w:lang w:eastAsia="uk-UA"/>
        </w:rPr>
        <w:t>Критерії оцінювання навчальних досягнень учнів закладу визначаються Міністерством освіти і науки України.</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4.2.</w:t>
      </w:r>
      <w:r w:rsidR="005C0813" w:rsidRPr="00282A87">
        <w:rPr>
          <w:rFonts w:ascii="Times New Roman" w:eastAsia="Times New Roman" w:hAnsi="Times New Roman" w:cs="Times New Roman"/>
          <w:color w:val="000000"/>
          <w:sz w:val="28"/>
          <w:szCs w:val="28"/>
          <w:lang w:eastAsia="uk-UA"/>
        </w:rPr>
        <w:t xml:space="preserve">Облік навчальних досягнень учнів протягом навчального року </w:t>
      </w:r>
      <w:r w:rsidR="002C325E" w:rsidRPr="00282A87">
        <w:rPr>
          <w:rFonts w:ascii="Times New Roman" w:eastAsia="Times New Roman" w:hAnsi="Times New Roman" w:cs="Times New Roman"/>
          <w:color w:val="000000"/>
          <w:sz w:val="28"/>
          <w:szCs w:val="28"/>
          <w:lang w:eastAsia="uk-UA"/>
        </w:rPr>
        <w:t>здійснюється у класних журналах згідно нормативних документі</w:t>
      </w:r>
      <w:r w:rsidR="004D0A4E" w:rsidRPr="00282A87">
        <w:rPr>
          <w:rFonts w:ascii="Times New Roman" w:eastAsia="Times New Roman" w:hAnsi="Times New Roman" w:cs="Times New Roman"/>
          <w:color w:val="000000"/>
          <w:sz w:val="28"/>
          <w:szCs w:val="28"/>
          <w:lang w:eastAsia="uk-UA"/>
        </w:rPr>
        <w:t xml:space="preserve">в, затверджених Міністерством освіти і науки </w:t>
      </w:r>
      <w:r w:rsidR="002C325E" w:rsidRPr="00282A87">
        <w:rPr>
          <w:rFonts w:ascii="Times New Roman" w:eastAsia="Times New Roman" w:hAnsi="Times New Roman" w:cs="Times New Roman"/>
          <w:color w:val="000000"/>
          <w:sz w:val="28"/>
          <w:szCs w:val="28"/>
          <w:lang w:eastAsia="uk-UA"/>
        </w:rPr>
        <w:t>України</w:t>
      </w:r>
      <w:r w:rsidR="005C0813" w:rsidRPr="00282A87">
        <w:rPr>
          <w:rFonts w:ascii="Times New Roman" w:eastAsia="Times New Roman" w:hAnsi="Times New Roman" w:cs="Times New Roman"/>
          <w:color w:val="000000"/>
          <w:sz w:val="28"/>
          <w:szCs w:val="28"/>
          <w:lang w:eastAsia="uk-UA"/>
        </w:rPr>
        <w:t>. Результати навчальної діяльності за рік заносяться до особових справ учнів.</w:t>
      </w:r>
    </w:p>
    <w:p w:rsidR="005C0813" w:rsidRPr="00282A87" w:rsidRDefault="002C325E"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4.3. </w:t>
      </w:r>
      <w:r w:rsidR="005C0813" w:rsidRPr="00282A87">
        <w:rPr>
          <w:rFonts w:ascii="Times New Roman" w:eastAsia="Times New Roman" w:hAnsi="Times New Roman" w:cs="Times New Roman"/>
          <w:color w:val="000000"/>
          <w:sz w:val="28"/>
          <w:szCs w:val="28"/>
          <w:lang w:eastAsia="uk-UA"/>
        </w:rPr>
        <w:t xml:space="preserve">У </w:t>
      </w:r>
      <w:r w:rsidRPr="00282A87">
        <w:rPr>
          <w:rFonts w:ascii="Times New Roman" w:eastAsia="Times New Roman" w:hAnsi="Times New Roman" w:cs="Times New Roman"/>
          <w:color w:val="000000"/>
          <w:sz w:val="28"/>
          <w:szCs w:val="28"/>
          <w:lang w:eastAsia="uk-UA"/>
        </w:rPr>
        <w:t>1-2</w:t>
      </w:r>
      <w:r w:rsidR="005C0813" w:rsidRPr="00282A87">
        <w:rPr>
          <w:rFonts w:ascii="Times New Roman" w:eastAsia="Times New Roman" w:hAnsi="Times New Roman" w:cs="Times New Roman"/>
          <w:color w:val="000000"/>
          <w:sz w:val="28"/>
          <w:szCs w:val="28"/>
          <w:lang w:eastAsia="uk-UA"/>
        </w:rPr>
        <w:t xml:space="preserve"> клас</w:t>
      </w:r>
      <w:r w:rsidRPr="00282A87">
        <w:rPr>
          <w:rFonts w:ascii="Times New Roman" w:eastAsia="Times New Roman" w:hAnsi="Times New Roman" w:cs="Times New Roman"/>
          <w:color w:val="000000"/>
          <w:sz w:val="28"/>
          <w:szCs w:val="28"/>
          <w:lang w:eastAsia="uk-UA"/>
        </w:rPr>
        <w:t xml:space="preserve">ах </w:t>
      </w:r>
      <w:r w:rsidR="005C0813" w:rsidRPr="00282A87">
        <w:rPr>
          <w:rFonts w:ascii="Times New Roman" w:eastAsia="Times New Roman" w:hAnsi="Times New Roman" w:cs="Times New Roman"/>
          <w:color w:val="000000"/>
          <w:sz w:val="28"/>
          <w:szCs w:val="28"/>
          <w:lang w:eastAsia="uk-UA"/>
        </w:rPr>
        <w:t>дається словесна характеристика знань, умінь і навичок учнів. У наступних класах оцінювання здійснюється відповідно до критеріїв оцінювання навчальних досягнень учнів.</w:t>
      </w:r>
    </w:p>
    <w:p w:rsidR="005C0813" w:rsidRPr="00282A87" w:rsidRDefault="007829B6"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4.4.</w:t>
      </w:r>
      <w:r w:rsidR="005C0813" w:rsidRPr="00282A87">
        <w:rPr>
          <w:rFonts w:ascii="Times New Roman" w:eastAsia="Times New Roman" w:hAnsi="Times New Roman" w:cs="Times New Roman"/>
          <w:color w:val="000000"/>
          <w:sz w:val="28"/>
          <w:szCs w:val="28"/>
          <w:lang w:eastAsia="uk-UA"/>
        </w:rPr>
        <w:t>Заклад може використовувати інші системи оцінювання навчальних досягнень учнів за погодженням з Органом управління. При цьому оцінки з навчальних предметів за семестри, рік, результати державної підсумкової</w:t>
      </w:r>
      <w:r w:rsidR="00282A87"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атестації переводяться у бали відповідно до критеріїв оцінювання навчальних досягнень учнів.</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4.5.</w:t>
      </w:r>
      <w:r w:rsidR="005C0813" w:rsidRPr="00282A87">
        <w:rPr>
          <w:rFonts w:ascii="Times New Roman" w:eastAsia="Times New Roman" w:hAnsi="Times New Roman" w:cs="Times New Roman"/>
          <w:color w:val="000000"/>
          <w:sz w:val="28"/>
          <w:szCs w:val="28"/>
          <w:lang w:eastAsia="uk-UA"/>
        </w:rPr>
        <w:t xml:space="preserve">Переведення учнів закладу загальної середньої освіти (крім </w:t>
      </w:r>
      <w:r w:rsidR="005A3812" w:rsidRPr="00282A87">
        <w:rPr>
          <w:rFonts w:ascii="Times New Roman" w:eastAsia="Times New Roman" w:hAnsi="Times New Roman" w:cs="Times New Roman"/>
          <w:color w:val="000000"/>
          <w:sz w:val="28"/>
          <w:szCs w:val="28"/>
          <w:lang w:eastAsia="uk-UA"/>
        </w:rPr>
        <w:t>1-3</w:t>
      </w:r>
      <w:r w:rsidR="005C0813" w:rsidRPr="00282A87">
        <w:rPr>
          <w:rFonts w:ascii="Times New Roman" w:eastAsia="Times New Roman" w:hAnsi="Times New Roman" w:cs="Times New Roman"/>
          <w:color w:val="000000"/>
          <w:sz w:val="28"/>
          <w:szCs w:val="28"/>
          <w:lang w:eastAsia="uk-UA"/>
        </w:rPr>
        <w:t xml:space="preserve"> класів) до наступного класу здійснюється на підставі результатів підсумкового (семестрового та річного) оцінювання учнів та/або їх державної підсумкової атестації (для учнів четвертих і дев’ятих класів) згідно з рішенням педагогічної ради закладу загальної середньої освіти.</w:t>
      </w:r>
    </w:p>
    <w:p w:rsidR="005C0813" w:rsidRPr="00282A87" w:rsidRDefault="005C0813"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 xml:space="preserve">Учні </w:t>
      </w:r>
      <w:r w:rsidR="006B2A96" w:rsidRPr="00282A87">
        <w:rPr>
          <w:rFonts w:ascii="Times New Roman" w:eastAsia="Times New Roman" w:hAnsi="Times New Roman" w:cs="Times New Roman"/>
          <w:color w:val="000000"/>
          <w:sz w:val="28"/>
          <w:szCs w:val="28"/>
          <w:lang w:eastAsia="uk-UA"/>
        </w:rPr>
        <w:t>початкових класів</w:t>
      </w:r>
      <w:r w:rsidRPr="00282A87">
        <w:rPr>
          <w:rFonts w:ascii="Times New Roman" w:eastAsia="Times New Roman" w:hAnsi="Times New Roman" w:cs="Times New Roman"/>
          <w:color w:val="000000"/>
          <w:sz w:val="28"/>
          <w:szCs w:val="28"/>
          <w:lang w:eastAsia="uk-UA"/>
        </w:rPr>
        <w:t xml:space="preserve"> можуть бути не переведені до наступного класу та залишені для повторного здобуття загальної середньої освіти у тому самому класі на підставі письмового звернення до закладу одного з їх батьків чи інших </w:t>
      </w:r>
      <w:r w:rsidRPr="00282A87">
        <w:rPr>
          <w:rFonts w:ascii="Times New Roman" w:eastAsia="Times New Roman" w:hAnsi="Times New Roman" w:cs="Times New Roman"/>
          <w:color w:val="000000"/>
          <w:sz w:val="28"/>
          <w:szCs w:val="28"/>
          <w:lang w:eastAsia="uk-UA"/>
        </w:rPr>
        <w:lastRenderedPageBreak/>
        <w:t>законних представників, але не більше одного разу упродовж здобуття учнем (вихованцем) початкової освіти.</w:t>
      </w:r>
    </w:p>
    <w:p w:rsidR="005C0813"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4.6. </w:t>
      </w:r>
      <w:r w:rsidR="005C0813" w:rsidRPr="00282A87">
        <w:rPr>
          <w:rFonts w:ascii="Times New Roman" w:eastAsia="Times New Roman" w:hAnsi="Times New Roman" w:cs="Times New Roman"/>
          <w:color w:val="000000"/>
          <w:sz w:val="28"/>
          <w:szCs w:val="28"/>
          <w:lang w:eastAsia="uk-UA"/>
        </w:rPr>
        <w:t xml:space="preserve">Контроль за відповідністю освітнього рівня учнів, які закінчили 4-й, </w:t>
      </w:r>
      <w:r w:rsidR="005C0813" w:rsidRPr="00282A87">
        <w:rPr>
          <w:rFonts w:ascii="Times New Roman" w:eastAsia="Times New Roman" w:hAnsi="Times New Roman" w:cs="Times New Roman"/>
          <w:color w:val="000000"/>
          <w:spacing w:val="30"/>
          <w:sz w:val="28"/>
          <w:szCs w:val="28"/>
          <w:lang w:eastAsia="uk-UA"/>
        </w:rPr>
        <w:t>9-й,</w:t>
      </w:r>
      <w:r w:rsidR="005C0813" w:rsidRPr="00282A87">
        <w:rPr>
          <w:rFonts w:ascii="Times New Roman" w:eastAsia="Times New Roman" w:hAnsi="Times New Roman" w:cs="Times New Roman"/>
          <w:color w:val="000000"/>
          <w:sz w:val="28"/>
          <w:szCs w:val="28"/>
          <w:lang w:eastAsia="uk-UA"/>
        </w:rPr>
        <w:t xml:space="preserve"> 11 (12)-й класи,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Міністерством освіти і науки України.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w:t>
      </w:r>
    </w:p>
    <w:p w:rsidR="005C0813"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4.7. </w:t>
      </w:r>
      <w:r w:rsidR="005C0813" w:rsidRPr="00282A87">
        <w:rPr>
          <w:rFonts w:ascii="Times New Roman" w:eastAsia="Times New Roman" w:hAnsi="Times New Roman" w:cs="Times New Roman"/>
          <w:color w:val="000000"/>
          <w:sz w:val="28"/>
          <w:szCs w:val="28"/>
          <w:lang w:eastAsia="uk-UA"/>
        </w:rPr>
        <w:t>Поточне та підсумкове оцінювання знань учнів та вибір їх форм, змісту та способу здійснює заклад.</w:t>
      </w:r>
    </w:p>
    <w:p w:rsidR="005C0813"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4.8. </w:t>
      </w:r>
      <w:r w:rsidR="005C0813" w:rsidRPr="00282A87">
        <w:rPr>
          <w:rFonts w:ascii="Times New Roman" w:eastAsia="Times New Roman" w:hAnsi="Times New Roman" w:cs="Times New Roman"/>
          <w:color w:val="000000"/>
          <w:sz w:val="28"/>
          <w:szCs w:val="28"/>
          <w:lang w:eastAsia="uk-UA"/>
        </w:rPr>
        <w:t>Учні 3-8 класів, які за результатами річного оцінювання здобули початковий рівень результатів навчання (1, 2, 3 бали) у вивченні одного з предметів (українська мова, математика, алгебра, геометрія), згідно з рішенням педагогічної ради відповідного закладу загальної середньої освіти та одного із батьків або інших законних представників можуть бути:</w:t>
      </w:r>
    </w:p>
    <w:p w:rsidR="005C0813"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1) </w:t>
      </w:r>
      <w:r w:rsidR="005C0813" w:rsidRPr="00282A87">
        <w:rPr>
          <w:rFonts w:ascii="Times New Roman" w:eastAsia="Times New Roman" w:hAnsi="Times New Roman" w:cs="Times New Roman"/>
          <w:color w:val="000000"/>
          <w:sz w:val="28"/>
          <w:szCs w:val="28"/>
          <w:lang w:eastAsia="uk-UA"/>
        </w:rPr>
        <w:t>переведені до наступного класу для продовження здобуття загальної середньої освіти за індивідуальним навчальним планом (з предметів, за якими було виявлено початковий рівень результатів навчання), що затверджує керівник закладу;</w:t>
      </w:r>
    </w:p>
    <w:p w:rsidR="005C0813"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2) </w:t>
      </w:r>
      <w:r w:rsidR="005C0813" w:rsidRPr="00282A87">
        <w:rPr>
          <w:rFonts w:ascii="Times New Roman" w:eastAsia="Times New Roman" w:hAnsi="Times New Roman" w:cs="Times New Roman"/>
          <w:color w:val="000000"/>
          <w:sz w:val="28"/>
          <w:szCs w:val="28"/>
          <w:lang w:eastAsia="uk-UA"/>
        </w:rPr>
        <w:t>залишені для повторного здобуття загальної середньої освіти у тому самому класі цього закладу (не більше одного разу упродовж здобуття учнем (вихованцем) початкової чи базової середньої освіти).</w:t>
      </w:r>
    </w:p>
    <w:p w:rsidR="005C0813"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4.9. </w:t>
      </w:r>
      <w:r w:rsidR="005C0813" w:rsidRPr="00282A87">
        <w:rPr>
          <w:rFonts w:ascii="Times New Roman" w:eastAsia="Times New Roman" w:hAnsi="Times New Roman" w:cs="Times New Roman"/>
          <w:color w:val="000000"/>
          <w:sz w:val="28"/>
          <w:szCs w:val="28"/>
          <w:lang w:eastAsia="uk-UA"/>
        </w:rPr>
        <w:t>Учні четвертих і дев’ятих класів, які не мають результатів річного оцінювання з будь-яких предметів та/або державної підсумкової атестації, повинні пройти річне оцінювання в закладі загальної середньої освіти, у якому продовжують здобуття загальної середньої освіти, та/або державну підсумкову атестацію у порядку, визначеному Порядком проведення державної підсумкової атестації, затвердженим наказом Міністерства освіти і науки України. Учні одинадцятих (дванадцятих) класів, які не мають результатів річного оцінювання з будь-яких предметів та (або) державної підсумкової атестації, можуть продовжити здобуття загальної середньої освіти за екстернатною формою її здобуття.</w:t>
      </w:r>
    </w:p>
    <w:p w:rsidR="005C0813"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4.10. </w:t>
      </w:r>
      <w:r w:rsidR="005C0813" w:rsidRPr="00282A87">
        <w:rPr>
          <w:rFonts w:ascii="Times New Roman" w:eastAsia="Times New Roman" w:hAnsi="Times New Roman" w:cs="Times New Roman"/>
          <w:color w:val="000000"/>
          <w:sz w:val="28"/>
          <w:szCs w:val="28"/>
          <w:lang w:eastAsia="uk-UA"/>
        </w:rPr>
        <w:t>Учні, які не мають результатів річного оцінювання та/або державної підсумкової атестації у зв’язку із невідвідуванням закладу загальної середньої освіти більше шести останніх місяців навчального року поспіль та за умови відсутності будь-яких відомостей щодо місця проживання чи місцеперебування учнів або їхніх батьків, інших законних представників, визнаються такими, що вибули із закладу загальної середньої освіти. Такі учні до наступного класу не переводяться згідно з рішенням педагогічної ради закладу загальної середньої освіти, що оформлюється відповідним наказом керівника закладу загальної середньої освіти.</w:t>
      </w:r>
    </w:p>
    <w:p w:rsidR="005C0813"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4.11. </w:t>
      </w:r>
      <w:r w:rsidR="005C0813" w:rsidRPr="00282A87">
        <w:rPr>
          <w:rFonts w:ascii="Times New Roman" w:eastAsia="Times New Roman" w:hAnsi="Times New Roman" w:cs="Times New Roman"/>
          <w:color w:val="000000"/>
          <w:sz w:val="28"/>
          <w:szCs w:val="28"/>
          <w:lang w:eastAsia="uk-UA"/>
        </w:rPr>
        <w:t>Під час переведення до наступного класу або вибуття із закладу з</w:t>
      </w:r>
      <w:r w:rsidR="007829B6" w:rsidRPr="00282A87">
        <w:rPr>
          <w:rFonts w:ascii="Times New Roman" w:eastAsia="Times New Roman" w:hAnsi="Times New Roman" w:cs="Times New Roman"/>
          <w:color w:val="000000"/>
          <w:sz w:val="28"/>
          <w:szCs w:val="28"/>
          <w:lang w:eastAsia="uk-UA"/>
        </w:rPr>
        <w:t xml:space="preserve">агальної середньої освіти учням, </w:t>
      </w:r>
      <w:r w:rsidR="005C0813" w:rsidRPr="00282A87">
        <w:rPr>
          <w:rFonts w:ascii="Times New Roman" w:eastAsia="Times New Roman" w:hAnsi="Times New Roman" w:cs="Times New Roman"/>
          <w:color w:val="000000"/>
          <w:sz w:val="28"/>
          <w:szCs w:val="28"/>
          <w:lang w:eastAsia="uk-UA"/>
        </w:rPr>
        <w:t xml:space="preserve">яких було зараховано до першого класу у </w:t>
      </w:r>
      <w:r w:rsidR="005C0813" w:rsidRPr="00282A87">
        <w:rPr>
          <w:rFonts w:ascii="Times New Roman" w:eastAsia="Times New Roman" w:hAnsi="Times New Roman" w:cs="Times New Roman"/>
          <w:color w:val="000000"/>
          <w:sz w:val="28"/>
          <w:szCs w:val="28"/>
          <w:lang w:eastAsia="uk-UA"/>
        </w:rPr>
        <w:lastRenderedPageBreak/>
        <w:t>2018 році та наступних роках, видається свідоцтво досягнень. Свідоцтво досягнень надається одному з батьків, іншому законному представникові учня не пізніше 01 липня, а копія зберігається в його особовій справі.</w:t>
      </w:r>
    </w:p>
    <w:p w:rsidR="005C0813" w:rsidRPr="00282A87" w:rsidRDefault="005C0813"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Під час переведення до наступного класу або вибуття із закладу загальної середньої освіти учням, яких було зараховано до першого класу до 2018 року, видається табель навчальних досягнень, у якому має бути відображено результати їх підсумкового оцінювання.</w:t>
      </w:r>
    </w:p>
    <w:p w:rsidR="005C0813"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4.12. </w:t>
      </w:r>
      <w:r w:rsidR="005C0813" w:rsidRPr="00282A87">
        <w:rPr>
          <w:rFonts w:ascii="Times New Roman" w:eastAsia="Times New Roman" w:hAnsi="Times New Roman" w:cs="Times New Roman"/>
          <w:color w:val="000000"/>
          <w:sz w:val="28"/>
          <w:szCs w:val="28"/>
          <w:lang w:eastAsia="uk-UA"/>
        </w:rPr>
        <w:t>Учні, які вибули згідно з поданою ними особисто до закладу письмовою заявою (у разі досягнення повноліття), їхніми батьками (одним із батьків) або законним представником, поновлюються у закладі та можуть продовжити навчання і пройти річне оцінювання та (або) державну підсумкову атестацію за екстернатною формою згідно з наказом директора закладу.</w:t>
      </w:r>
    </w:p>
    <w:p w:rsidR="005C0813"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4.13. </w:t>
      </w:r>
      <w:r w:rsidR="005C0813" w:rsidRPr="00282A87">
        <w:rPr>
          <w:rFonts w:ascii="Times New Roman" w:eastAsia="Times New Roman" w:hAnsi="Times New Roman" w:cs="Times New Roman"/>
          <w:color w:val="000000"/>
          <w:sz w:val="28"/>
          <w:szCs w:val="28"/>
          <w:lang w:eastAsia="uk-UA"/>
        </w:rPr>
        <w:t>За результатами навчання учням видається відповідний документ (свідоцтво про здобуття: початкової освіти, базової середньої освіти, базової середньої освіти з відзнакою, базової середньої освіти (для осіб з особливими освітніми потребами, зумовленими порушеннями інтелектуального розвитку), повної загальної середньої освіти, повної загальної середньої освіти з відзнакою (для осіб, нагороджених срібною медаллю «За досягнення у навчанні»), повної загальної середньої освіти з відзнакою (для осіб, нагороджених золотою медаллю «За високі досягнення у навчанні») за зразками документів про освіту, затвердженими Міністерством освіти і науки України.</w:t>
      </w:r>
    </w:p>
    <w:p w:rsidR="005C0813"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4.14. </w:t>
      </w:r>
      <w:r w:rsidR="005C0813" w:rsidRPr="00282A87">
        <w:rPr>
          <w:rFonts w:ascii="Times New Roman" w:eastAsia="Times New Roman" w:hAnsi="Times New Roman" w:cs="Times New Roman"/>
          <w:color w:val="000000"/>
          <w:sz w:val="28"/>
          <w:szCs w:val="28"/>
          <w:lang w:eastAsia="uk-UA"/>
        </w:rPr>
        <w:t>Учні, які закінчили 9-й клас, отримують свідоцтво про здобуття базової середньої освіти (з навчальними досягненнями високого рівня (10, 11, 12 балів) - свідоцтво про здобуття базової загальної середньої освіти з відзнакою) та можуть: бути переведені до наступного класу закладу або продовжити здобувати повну загальну середню освіту в інших закладах загальної середньої освіти згідно з власним рішенням (у разі досягнення повноліття), рішенням їхніх батьків (одного із батьків) або законних представників.</w:t>
      </w:r>
    </w:p>
    <w:p w:rsidR="005C0813"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4.15. </w:t>
      </w:r>
      <w:r w:rsidR="005C0813" w:rsidRPr="00282A87">
        <w:rPr>
          <w:rFonts w:ascii="Times New Roman" w:eastAsia="Times New Roman" w:hAnsi="Times New Roman" w:cs="Times New Roman"/>
          <w:color w:val="000000"/>
          <w:sz w:val="28"/>
          <w:szCs w:val="28"/>
          <w:lang w:eastAsia="uk-UA"/>
        </w:rPr>
        <w:t>Учням, які закінчили 11 (12)-й клас видається свідоцтво про здобуття повної загальної середньої освіти або повної загальної середньої освіти з відзнакою (для осіб, нагороджених срібною медаллю «За досягнення у навчанні»), або повної загальної середньої освіти з відзнакою (для осіб, нагороджених золотою медаллю «За високі досягнення у навчанні»).</w:t>
      </w:r>
    </w:p>
    <w:p w:rsidR="005C0813" w:rsidRPr="00282A87" w:rsidRDefault="006B2A96"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 xml:space="preserve">4.16. </w:t>
      </w:r>
      <w:r w:rsidR="005C0813" w:rsidRPr="00282A87">
        <w:rPr>
          <w:rFonts w:ascii="Times New Roman" w:eastAsia="Times New Roman" w:hAnsi="Times New Roman" w:cs="Times New Roman"/>
          <w:color w:val="000000"/>
          <w:sz w:val="28"/>
          <w:szCs w:val="28"/>
          <w:lang w:eastAsia="uk-UA"/>
        </w:rPr>
        <w:t>За відмінні успіхи в навчанні учні 3-8-х, 10-х класів можуть наг</w:t>
      </w:r>
      <w:r w:rsidR="00A7348B" w:rsidRPr="00282A87">
        <w:rPr>
          <w:rFonts w:ascii="Times New Roman" w:eastAsia="Times New Roman" w:hAnsi="Times New Roman" w:cs="Times New Roman"/>
          <w:color w:val="000000"/>
          <w:sz w:val="28"/>
          <w:szCs w:val="28"/>
          <w:lang w:eastAsia="uk-UA"/>
        </w:rPr>
        <w:t>ороджуватися похвальним листом «За високі досягнення у навчанні»</w:t>
      </w:r>
      <w:r w:rsidR="005C0813" w:rsidRPr="00282A87">
        <w:rPr>
          <w:rFonts w:ascii="Times New Roman" w:eastAsia="Times New Roman" w:hAnsi="Times New Roman" w:cs="Times New Roman"/>
          <w:color w:val="000000"/>
          <w:sz w:val="28"/>
          <w:szCs w:val="28"/>
          <w:lang w:eastAsia="uk-UA"/>
        </w:rPr>
        <w:t>, а учні 11(12)-</w:t>
      </w:r>
      <w:r w:rsidR="00A7348B" w:rsidRPr="00282A87">
        <w:rPr>
          <w:rFonts w:ascii="Times New Roman" w:eastAsia="Times New Roman" w:hAnsi="Times New Roman" w:cs="Times New Roman"/>
          <w:color w:val="000000"/>
          <w:sz w:val="28"/>
          <w:szCs w:val="28"/>
          <w:lang w:eastAsia="uk-UA"/>
        </w:rPr>
        <w:t>х класів - похвальною грамотою «</w:t>
      </w:r>
      <w:r w:rsidR="005C0813" w:rsidRPr="00282A87">
        <w:rPr>
          <w:rFonts w:ascii="Times New Roman" w:eastAsia="Times New Roman" w:hAnsi="Times New Roman" w:cs="Times New Roman"/>
          <w:color w:val="000000"/>
          <w:sz w:val="28"/>
          <w:szCs w:val="28"/>
          <w:lang w:eastAsia="uk-UA"/>
        </w:rPr>
        <w:t>За особливі досягнен</w:t>
      </w:r>
      <w:r w:rsidR="00A7348B" w:rsidRPr="00282A87">
        <w:rPr>
          <w:rFonts w:ascii="Times New Roman" w:eastAsia="Times New Roman" w:hAnsi="Times New Roman" w:cs="Times New Roman"/>
          <w:color w:val="000000"/>
          <w:sz w:val="28"/>
          <w:szCs w:val="28"/>
          <w:lang w:eastAsia="uk-UA"/>
        </w:rPr>
        <w:t>ня у вивченні окремих предметів», медалями - золотою «За високі досягнення у навчанні» або срібною «За досягнення у навчанні»</w:t>
      </w:r>
      <w:r w:rsidR="005C0813" w:rsidRPr="00282A87">
        <w:rPr>
          <w:rFonts w:ascii="Times New Roman" w:eastAsia="Times New Roman" w:hAnsi="Times New Roman" w:cs="Times New Roman"/>
          <w:color w:val="000000"/>
          <w:sz w:val="28"/>
          <w:szCs w:val="28"/>
          <w:lang w:eastAsia="uk-UA"/>
        </w:rPr>
        <w:t>. За успіхи у навчанні для учасників освітнього процесу закладу можуть встановлюватися різні форми морального і матеріального заохочення.</w:t>
      </w:r>
    </w:p>
    <w:p w:rsidR="005C0813"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4.17.  </w:t>
      </w:r>
      <w:r w:rsidR="005C0813" w:rsidRPr="00282A87">
        <w:rPr>
          <w:rFonts w:ascii="Times New Roman" w:eastAsia="Times New Roman" w:hAnsi="Times New Roman" w:cs="Times New Roman"/>
          <w:color w:val="000000"/>
          <w:sz w:val="28"/>
          <w:szCs w:val="28"/>
          <w:lang w:eastAsia="uk-UA"/>
        </w:rPr>
        <w:t>Документи про здобуття загальної середньої освіти та відповідні додатки до них реєструються у книгах обліку та видачі зазначених документів.</w:t>
      </w:r>
    </w:p>
    <w:p w:rsidR="005C0813"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lastRenderedPageBreak/>
        <w:t xml:space="preserve">4.18. </w:t>
      </w:r>
      <w:r w:rsidR="005C0813" w:rsidRPr="00282A87">
        <w:rPr>
          <w:rFonts w:ascii="Times New Roman" w:eastAsia="Times New Roman" w:hAnsi="Times New Roman" w:cs="Times New Roman"/>
          <w:color w:val="000000"/>
          <w:sz w:val="28"/>
          <w:szCs w:val="28"/>
          <w:lang w:eastAsia="uk-UA"/>
        </w:rPr>
        <w:t>Особова справа, медична карта, результати оцінювання попередніх років учнів, яких було визнано такими, що вибули із закладу, зберігаються у ньому відповідно до законодавства.</w:t>
      </w:r>
    </w:p>
    <w:p w:rsidR="000E09F3" w:rsidRPr="00282A87" w:rsidRDefault="000E09F3" w:rsidP="000E09F3">
      <w:pPr>
        <w:spacing w:after="0" w:line="240" w:lineRule="auto"/>
        <w:ind w:firstLine="567"/>
        <w:jc w:val="both"/>
        <w:rPr>
          <w:rFonts w:ascii="Times New Roman" w:hAnsi="Times New Roman" w:cs="Times New Roman"/>
          <w:sz w:val="28"/>
          <w:szCs w:val="28"/>
        </w:rPr>
      </w:pPr>
      <w:r w:rsidRPr="00282A87">
        <w:rPr>
          <w:rFonts w:ascii="Times New Roman" w:eastAsia="Times New Roman" w:hAnsi="Times New Roman" w:cs="Times New Roman"/>
          <w:color w:val="000000"/>
          <w:sz w:val="28"/>
          <w:szCs w:val="28"/>
          <w:lang w:eastAsia="uk-UA"/>
        </w:rPr>
        <w:t xml:space="preserve">4.19. </w:t>
      </w:r>
      <w:r w:rsidRPr="00282A87">
        <w:rPr>
          <w:rFonts w:ascii="Times New Roman" w:hAnsi="Times New Roman" w:cs="Times New Roman"/>
          <w:sz w:val="28"/>
          <w:szCs w:val="28"/>
        </w:rPr>
        <w:t>Позашкільний підрозділ з метою визначення рівня практичної підготовки вихованців, учнів і слухачів проводить організаційно-масову роботу у формі конференції, концерту, змагання, походу, екскурсії, експедиції, навчально-тренувального збору та в інших формах, передбачених статутом закладу.</w:t>
      </w:r>
    </w:p>
    <w:p w:rsidR="006B2A96"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C0813" w:rsidRPr="00282A87" w:rsidRDefault="006B2A96" w:rsidP="002A6B91">
      <w:pPr>
        <w:spacing w:after="0" w:line="240" w:lineRule="auto"/>
        <w:ind w:firstLine="567"/>
        <w:jc w:val="center"/>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V. </w:t>
      </w:r>
      <w:r w:rsidR="005C0813" w:rsidRPr="00282A87">
        <w:rPr>
          <w:rFonts w:ascii="Times New Roman" w:eastAsia="Times New Roman" w:hAnsi="Times New Roman" w:cs="Times New Roman"/>
          <w:color w:val="000000"/>
          <w:sz w:val="28"/>
          <w:szCs w:val="28"/>
          <w:lang w:eastAsia="uk-UA"/>
        </w:rPr>
        <w:t>ВИХОВНИЙ ПРОЦЕС У ЗАКЛАДІ</w:t>
      </w:r>
    </w:p>
    <w:p w:rsidR="005C0813"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5.1. </w:t>
      </w:r>
      <w:r w:rsidR="005C0813" w:rsidRPr="00282A87">
        <w:rPr>
          <w:rFonts w:ascii="Times New Roman" w:eastAsia="Times New Roman" w:hAnsi="Times New Roman" w:cs="Times New Roman"/>
          <w:color w:val="000000"/>
          <w:sz w:val="28"/>
          <w:szCs w:val="28"/>
          <w:lang w:eastAsia="uk-UA"/>
        </w:rPr>
        <w:t xml:space="preserve">Виховання </w:t>
      </w:r>
      <w:r w:rsidR="00A7348B" w:rsidRPr="00282A87">
        <w:rPr>
          <w:rFonts w:ascii="Times New Roman" w:eastAsia="Times New Roman" w:hAnsi="Times New Roman" w:cs="Times New Roman"/>
          <w:color w:val="000000"/>
          <w:sz w:val="28"/>
          <w:szCs w:val="28"/>
          <w:lang w:eastAsia="uk-UA"/>
        </w:rPr>
        <w:t>учнів</w:t>
      </w:r>
      <w:r w:rsidR="005C0813" w:rsidRPr="00282A87">
        <w:rPr>
          <w:rFonts w:ascii="Times New Roman" w:eastAsia="Times New Roman" w:hAnsi="Times New Roman" w:cs="Times New Roman"/>
          <w:color w:val="000000"/>
          <w:sz w:val="28"/>
          <w:szCs w:val="28"/>
          <w:lang w:eastAsia="uk-UA"/>
        </w:rPr>
        <w:t xml:space="preserve"> у закладі здійснюється під час проведення уроків, занять, в процесі позаурочної та позашкільної роботи.</w:t>
      </w:r>
    </w:p>
    <w:p w:rsidR="005C0813"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5.2. </w:t>
      </w:r>
      <w:r w:rsidR="005C0813" w:rsidRPr="00282A87">
        <w:rPr>
          <w:rFonts w:ascii="Times New Roman" w:eastAsia="Times New Roman" w:hAnsi="Times New Roman" w:cs="Times New Roman"/>
          <w:color w:val="000000"/>
          <w:sz w:val="28"/>
          <w:szCs w:val="28"/>
          <w:lang w:eastAsia="uk-UA"/>
        </w:rPr>
        <w:t xml:space="preserve">Цілі виховного процесу в закладі визначаються на основі принципів, закладених у Конституції та </w:t>
      </w:r>
      <w:r w:rsidR="007829B6" w:rsidRPr="00282A87">
        <w:rPr>
          <w:rFonts w:ascii="Times New Roman" w:eastAsia="Times New Roman" w:hAnsi="Times New Roman" w:cs="Times New Roman"/>
          <w:color w:val="000000"/>
          <w:sz w:val="28"/>
          <w:szCs w:val="28"/>
          <w:lang w:eastAsia="uk-UA"/>
        </w:rPr>
        <w:t>З</w:t>
      </w:r>
      <w:r w:rsidR="005C0813" w:rsidRPr="00282A87">
        <w:rPr>
          <w:rFonts w:ascii="Times New Roman" w:eastAsia="Times New Roman" w:hAnsi="Times New Roman" w:cs="Times New Roman"/>
          <w:color w:val="000000"/>
          <w:sz w:val="28"/>
          <w:szCs w:val="28"/>
          <w:lang w:eastAsia="uk-UA"/>
        </w:rPr>
        <w:t>аконах України, інших нормативно-правових актах.</w:t>
      </w:r>
    </w:p>
    <w:p w:rsidR="005C0813" w:rsidRPr="00282A87" w:rsidRDefault="006B2A9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5.3. </w:t>
      </w:r>
      <w:r w:rsidR="005C0813" w:rsidRPr="00282A87">
        <w:rPr>
          <w:rFonts w:ascii="Times New Roman" w:eastAsia="Times New Roman" w:hAnsi="Times New Roman" w:cs="Times New Roman"/>
          <w:color w:val="000000"/>
          <w:sz w:val="28"/>
          <w:szCs w:val="28"/>
          <w:lang w:eastAsia="uk-UA"/>
        </w:rPr>
        <w:t xml:space="preserve">У закладі забороняється утворення та діяльність організаційних структур політичних партій, а також релігійних організацій і воєнізованих формувань. Примусове залучення учнів закладу до </w:t>
      </w:r>
      <w:r w:rsidR="00A7348B" w:rsidRPr="00282A87">
        <w:rPr>
          <w:rFonts w:ascii="Times New Roman" w:eastAsia="Times New Roman" w:hAnsi="Times New Roman" w:cs="Times New Roman"/>
          <w:color w:val="000000"/>
          <w:sz w:val="28"/>
          <w:szCs w:val="28"/>
          <w:lang w:eastAsia="uk-UA"/>
        </w:rPr>
        <w:t>вступу в будь-які громадські об’</w:t>
      </w:r>
      <w:r w:rsidR="005C0813" w:rsidRPr="00282A87">
        <w:rPr>
          <w:rFonts w:ascii="Times New Roman" w:eastAsia="Times New Roman" w:hAnsi="Times New Roman" w:cs="Times New Roman"/>
          <w:color w:val="000000"/>
          <w:sz w:val="28"/>
          <w:szCs w:val="28"/>
          <w:lang w:eastAsia="uk-UA"/>
        </w:rPr>
        <w:t>єднання, громадські, громадсько-політичні, релігійні організації і воєнізовані формування, а також до діяльності в зазначених об</w:t>
      </w:r>
      <w:r w:rsidR="00A7348B" w:rsidRPr="00282A87">
        <w:rPr>
          <w:rFonts w:ascii="Times New Roman" w:eastAsia="Times New Roman" w:hAnsi="Times New Roman" w:cs="Times New Roman"/>
          <w:color w:val="000000"/>
          <w:sz w:val="28"/>
          <w:szCs w:val="28"/>
          <w:lang w:eastAsia="uk-UA"/>
        </w:rPr>
        <w:t>’</w:t>
      </w:r>
      <w:r w:rsidR="005C0813" w:rsidRPr="00282A87">
        <w:rPr>
          <w:rFonts w:ascii="Times New Roman" w:eastAsia="Times New Roman" w:hAnsi="Times New Roman" w:cs="Times New Roman"/>
          <w:color w:val="000000"/>
          <w:sz w:val="28"/>
          <w:szCs w:val="28"/>
          <w:lang w:eastAsia="uk-UA"/>
        </w:rPr>
        <w:t>єднаннях, участі в агітаційній роботі та політичних акціях забороняється.</w:t>
      </w:r>
    </w:p>
    <w:p w:rsidR="005C0813" w:rsidRPr="00282A87" w:rsidRDefault="000C4FD8"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5.4. </w:t>
      </w:r>
      <w:r w:rsidR="005C0813" w:rsidRPr="00282A87">
        <w:rPr>
          <w:rFonts w:ascii="Times New Roman" w:eastAsia="Times New Roman" w:hAnsi="Times New Roman" w:cs="Times New Roman"/>
          <w:color w:val="000000"/>
          <w:sz w:val="28"/>
          <w:szCs w:val="28"/>
          <w:lang w:eastAsia="uk-UA"/>
        </w:rPr>
        <w:t>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5.5.</w:t>
      </w:r>
      <w:r w:rsidR="005C0813" w:rsidRPr="00282A87">
        <w:rPr>
          <w:rFonts w:ascii="Times New Roman" w:eastAsia="Times New Roman" w:hAnsi="Times New Roman" w:cs="Times New Roman"/>
          <w:color w:val="000000"/>
          <w:sz w:val="28"/>
          <w:szCs w:val="28"/>
          <w:lang w:eastAsia="uk-UA"/>
        </w:rPr>
        <w:t>Дисципліна в закладі дотримується на основі взаємоповаги усіх учасників освітнього процесу, дотримання правил внутрішнього розпорядку та даного Статуту. Застосування методів фізичного та психічного насильства до учнів забороняється.</w:t>
      </w:r>
    </w:p>
    <w:p w:rsidR="000C4FD8" w:rsidRPr="00282A87" w:rsidRDefault="000C4FD8"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C0813" w:rsidRPr="00282A87" w:rsidRDefault="000C4FD8" w:rsidP="002A6B91">
      <w:pPr>
        <w:spacing w:after="0" w:line="240" w:lineRule="auto"/>
        <w:ind w:firstLine="567"/>
        <w:jc w:val="center"/>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VІ.</w:t>
      </w:r>
      <w:r w:rsidR="005C0813" w:rsidRPr="00282A87">
        <w:rPr>
          <w:rFonts w:ascii="Times New Roman" w:eastAsia="Times New Roman" w:hAnsi="Times New Roman" w:cs="Times New Roman"/>
          <w:color w:val="000000"/>
          <w:sz w:val="28"/>
          <w:szCs w:val="28"/>
          <w:lang w:eastAsia="uk-UA"/>
        </w:rPr>
        <w:t>УЧАСНИКИ ОСВІТНЬОГО ПРОЦЕСУ</w:t>
      </w:r>
    </w:p>
    <w:p w:rsidR="005C0813" w:rsidRPr="00282A87" w:rsidRDefault="005C0813" w:rsidP="007829B6">
      <w:pPr>
        <w:numPr>
          <w:ilvl w:val="0"/>
          <w:numId w:val="4"/>
        </w:numPr>
        <w:tabs>
          <w:tab w:val="left" w:pos="993"/>
        </w:tabs>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Учасниками освітнього процесу в закладі є учні, керівник, педагогічні працівники, психологи, бібліотекарі, </w:t>
      </w:r>
      <w:r w:rsidR="000E09F3" w:rsidRPr="00282A87">
        <w:rPr>
          <w:rFonts w:ascii="Times New Roman" w:eastAsia="Times New Roman" w:hAnsi="Times New Roman" w:cs="Times New Roman"/>
          <w:color w:val="000000"/>
          <w:sz w:val="28"/>
          <w:szCs w:val="28"/>
          <w:lang w:eastAsia="uk-UA"/>
        </w:rPr>
        <w:t xml:space="preserve">керівники гуртків, груп та інших творчих об’єднань позашкільного підрозділу, </w:t>
      </w:r>
      <w:r w:rsidRPr="00282A87">
        <w:rPr>
          <w:rFonts w:ascii="Times New Roman" w:eastAsia="Times New Roman" w:hAnsi="Times New Roman" w:cs="Times New Roman"/>
          <w:color w:val="000000"/>
          <w:sz w:val="28"/>
          <w:szCs w:val="28"/>
          <w:lang w:eastAsia="uk-UA"/>
        </w:rPr>
        <w:t>інші спеціалісти закладу, батьки або особи, які їх замінюють.</w:t>
      </w:r>
    </w:p>
    <w:p w:rsidR="005C0813" w:rsidRPr="00282A87" w:rsidRDefault="005C0813" w:rsidP="007829B6">
      <w:pPr>
        <w:numPr>
          <w:ilvl w:val="0"/>
          <w:numId w:val="4"/>
        </w:numPr>
        <w:tabs>
          <w:tab w:val="left" w:pos="993"/>
        </w:tabs>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Статус, права та обов’язки учасників освітнього процесу, їх права та обов’язки визначаються Законами України «Про освіту», «Про </w:t>
      </w:r>
      <w:r w:rsidR="000C4FD8" w:rsidRPr="00282A87">
        <w:rPr>
          <w:rFonts w:ascii="Times New Roman" w:eastAsia="Times New Roman" w:hAnsi="Times New Roman" w:cs="Times New Roman"/>
          <w:color w:val="000000"/>
          <w:sz w:val="28"/>
          <w:szCs w:val="28"/>
          <w:lang w:eastAsia="uk-UA"/>
        </w:rPr>
        <w:t xml:space="preserve">повну </w:t>
      </w:r>
      <w:r w:rsidRPr="00282A87">
        <w:rPr>
          <w:rFonts w:ascii="Times New Roman" w:eastAsia="Times New Roman" w:hAnsi="Times New Roman" w:cs="Times New Roman"/>
          <w:color w:val="000000"/>
          <w:sz w:val="28"/>
          <w:szCs w:val="28"/>
          <w:lang w:eastAsia="uk-UA"/>
        </w:rPr>
        <w:t xml:space="preserve">загальну середню освіту», «Про дошкільну освіту», </w:t>
      </w:r>
      <w:r w:rsidR="00273053" w:rsidRPr="00282A87">
        <w:rPr>
          <w:rFonts w:ascii="Times New Roman" w:eastAsia="Times New Roman" w:hAnsi="Times New Roman" w:cs="Times New Roman"/>
          <w:color w:val="000000"/>
          <w:sz w:val="28"/>
          <w:szCs w:val="28"/>
          <w:lang w:eastAsia="uk-UA"/>
        </w:rPr>
        <w:t xml:space="preserve"> «Про позашкільну освіту», </w:t>
      </w:r>
      <w:r w:rsidRPr="00282A87">
        <w:rPr>
          <w:rFonts w:ascii="Times New Roman" w:eastAsia="Times New Roman" w:hAnsi="Times New Roman" w:cs="Times New Roman"/>
          <w:color w:val="000000"/>
          <w:sz w:val="28"/>
          <w:szCs w:val="28"/>
          <w:lang w:eastAsia="uk-UA"/>
        </w:rPr>
        <w:t>іншими нормативно-правовими актами, цим Статутом, правилами внутрішнього розпорядку закладу.</w:t>
      </w:r>
    </w:p>
    <w:p w:rsidR="005C0813" w:rsidRPr="00282A87" w:rsidRDefault="005C0813" w:rsidP="007829B6">
      <w:pPr>
        <w:numPr>
          <w:ilvl w:val="0"/>
          <w:numId w:val="4"/>
        </w:numPr>
        <w:tabs>
          <w:tab w:val="left" w:pos="993"/>
        </w:tabs>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Учень - особа, яка навчається і виховується в закладі.</w:t>
      </w:r>
    </w:p>
    <w:p w:rsidR="005C0813" w:rsidRPr="00282A87" w:rsidRDefault="00A7348B" w:rsidP="007829B6">
      <w:pPr>
        <w:numPr>
          <w:ilvl w:val="0"/>
          <w:numId w:val="4"/>
        </w:numPr>
        <w:tabs>
          <w:tab w:val="left" w:pos="993"/>
        </w:tabs>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У</w:t>
      </w:r>
      <w:r w:rsidR="005C0813" w:rsidRPr="00282A87">
        <w:rPr>
          <w:rFonts w:ascii="Times New Roman" w:eastAsia="Times New Roman" w:hAnsi="Times New Roman" w:cs="Times New Roman"/>
          <w:color w:val="000000"/>
          <w:sz w:val="28"/>
          <w:szCs w:val="28"/>
          <w:lang w:eastAsia="uk-UA"/>
        </w:rPr>
        <w:t>чні закладу мають гарантоване державою право на:</w:t>
      </w:r>
    </w:p>
    <w:p w:rsidR="005C0813" w:rsidRPr="00282A87" w:rsidRDefault="00540567"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доступність і безоплатність дошкільної, повної загальної середньої освіти, якісні освітні послуги;</w:t>
      </w:r>
    </w:p>
    <w:p w:rsidR="005C0813" w:rsidRPr="00282A87" w:rsidRDefault="00F31BB6"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lastRenderedPageBreak/>
        <w:t xml:space="preserve"> - </w:t>
      </w:r>
      <w:r w:rsidR="0040044B" w:rsidRPr="00282A87">
        <w:rPr>
          <w:rFonts w:ascii="Times New Roman" w:eastAsia="Times New Roman" w:hAnsi="Times New Roman" w:cs="Times New Roman"/>
          <w:color w:val="000000"/>
          <w:sz w:val="28"/>
          <w:szCs w:val="28"/>
          <w:lang w:eastAsia="uk-UA"/>
        </w:rPr>
        <w:t>і</w:t>
      </w:r>
      <w:r w:rsidR="005C0813" w:rsidRPr="00282A87">
        <w:rPr>
          <w:rFonts w:ascii="Times New Roman" w:eastAsia="Times New Roman" w:hAnsi="Times New Roman" w:cs="Times New Roman"/>
          <w:color w:val="000000"/>
          <w:sz w:val="28"/>
          <w:szCs w:val="28"/>
          <w:lang w:eastAsia="uk-UA"/>
        </w:rPr>
        <w:t>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r w:rsidR="005C0813" w:rsidRPr="00282A87">
        <w:rPr>
          <w:rFonts w:ascii="Times New Roman" w:eastAsia="Times New Roman" w:hAnsi="Times New Roman" w:cs="Times New Roman"/>
          <w:color w:val="000000"/>
          <w:sz w:val="28"/>
          <w:szCs w:val="28"/>
          <w:lang w:eastAsia="uk-UA"/>
        </w:rPr>
        <w:tab/>
      </w:r>
    </w:p>
    <w:p w:rsidR="005C0813" w:rsidRPr="00282A87" w:rsidRDefault="005C0813" w:rsidP="007829B6">
      <w:pPr>
        <w:pStyle w:val="a5"/>
        <w:numPr>
          <w:ilvl w:val="0"/>
          <w:numId w:val="5"/>
        </w:numPr>
        <w:tabs>
          <w:tab w:val="left" w:pos="993"/>
        </w:tabs>
        <w:spacing w:after="0" w:line="240" w:lineRule="auto"/>
        <w:ind w:left="142"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вибір форми навчання, профільного напряму, факультативів, спецкурсів, позакласних занять;</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безпечні і нешкідливі умови навчання та праці; безоплатне медичне обслуговування у закладі освіти;</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користування навчальною, матеріально-технічною, культурно спортивною, базою закладу, доступ до інформаційних ресурсів і комунікацій, що використовуються в освітньому процесі;</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участь в різних видах освітньої, науково-практичної діяльності, конференціях, олімпіадах, виставках, конкурсах тощо; отримання додаткових, у тому числі платних, освітніх послуг;</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свободу творчої, спортивної, оздоровчої, культурної, просвітницької, наукової і науково-технічної діяльності тощо;</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справедливе та об’єктивне оцінювання результатів навчання, перегляд результатів оцінювання навчальних досягнень з усіх предметів інваріантної та варіативної частини;</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відзначення успіхів у своїй діяльності;</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участь </w:t>
      </w:r>
      <w:r w:rsidR="00F31BB6" w:rsidRPr="00282A87">
        <w:rPr>
          <w:rFonts w:ascii="Times New Roman" w:eastAsia="Times New Roman" w:hAnsi="Times New Roman" w:cs="Times New Roman"/>
          <w:color w:val="000000"/>
          <w:sz w:val="28"/>
          <w:szCs w:val="28"/>
          <w:lang w:eastAsia="uk-UA"/>
        </w:rPr>
        <w:t>у</w:t>
      </w:r>
      <w:r w:rsidRPr="00282A87">
        <w:rPr>
          <w:rFonts w:ascii="Times New Roman" w:eastAsia="Times New Roman" w:hAnsi="Times New Roman" w:cs="Times New Roman"/>
          <w:color w:val="000000"/>
          <w:sz w:val="28"/>
          <w:szCs w:val="28"/>
          <w:lang w:eastAsia="uk-UA"/>
        </w:rPr>
        <w:t xml:space="preserve"> роботі органів громадського самоврядування закладу;</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участь в роботі добровільних самодіяльних об’єднань, творчих студій, клубів, гуртків, груп за інтересами тощо;</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повагу людської гідності, вільне вираження поглядів, переконань;</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захист під час освітнього процесу від приниження честі та гідності, будь</w:t>
      </w:r>
      <w:r w:rsidR="00282A87" w:rsidRPr="00282A87">
        <w:rPr>
          <w:rFonts w:ascii="Times New Roman" w:eastAsia="Times New Roman" w:hAnsi="Times New Roman" w:cs="Times New Roman"/>
          <w:color w:val="000000"/>
          <w:sz w:val="28"/>
          <w:szCs w:val="28"/>
          <w:lang w:eastAsia="uk-UA"/>
        </w:rPr>
        <w:t xml:space="preserve"> </w:t>
      </w:r>
      <w:r w:rsidRPr="00282A87">
        <w:rPr>
          <w:rFonts w:ascii="Times New Roman" w:eastAsia="Times New Roman" w:hAnsi="Times New Roman" w:cs="Times New Roman"/>
          <w:color w:val="000000"/>
          <w:sz w:val="28"/>
          <w:szCs w:val="28"/>
          <w:lang w:eastAsia="uk-UA"/>
        </w:rPr>
        <w:t>- яких форм насильства та експлуатації, булінгу (цькування), дискримінації за будь</w:t>
      </w:r>
      <w:r w:rsidR="00282A87" w:rsidRPr="00282A87">
        <w:rPr>
          <w:rFonts w:ascii="Times New Roman" w:eastAsia="Times New Roman" w:hAnsi="Times New Roman" w:cs="Times New Roman"/>
          <w:color w:val="000000"/>
          <w:sz w:val="28"/>
          <w:szCs w:val="28"/>
          <w:lang w:eastAsia="uk-UA"/>
        </w:rPr>
        <w:t xml:space="preserve"> </w:t>
      </w:r>
      <w:r w:rsidRPr="00282A87">
        <w:rPr>
          <w:rFonts w:ascii="Times New Roman" w:eastAsia="Times New Roman" w:hAnsi="Times New Roman" w:cs="Times New Roman"/>
          <w:color w:val="000000"/>
          <w:sz w:val="28"/>
          <w:szCs w:val="28"/>
          <w:lang w:eastAsia="uk-UA"/>
        </w:rPr>
        <w:t xml:space="preserve">- якою ознакою, пропаганди та агітації, що завдають шкоди здоров’ю </w:t>
      </w:r>
      <w:r w:rsidR="00CB56E9">
        <w:rPr>
          <w:rFonts w:ascii="Times New Roman" w:eastAsia="Times New Roman" w:hAnsi="Times New Roman" w:cs="Times New Roman"/>
          <w:color w:val="000000"/>
          <w:sz w:val="28"/>
          <w:szCs w:val="28"/>
          <w:lang w:eastAsia="uk-UA"/>
        </w:rPr>
        <w:t>учням</w:t>
      </w:r>
      <w:r w:rsidRPr="00282A87">
        <w:rPr>
          <w:rFonts w:ascii="Times New Roman" w:eastAsia="Times New Roman" w:hAnsi="Times New Roman" w:cs="Times New Roman"/>
          <w:color w:val="000000"/>
          <w:sz w:val="28"/>
          <w:szCs w:val="28"/>
          <w:lang w:eastAsia="uk-UA"/>
        </w:rPr>
        <w:t>;</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отримання соціальних та психолого-педагогічних послуг як особа, яка</w:t>
      </w:r>
      <w:r w:rsidR="00282A87" w:rsidRPr="00282A87">
        <w:rPr>
          <w:rFonts w:ascii="Times New Roman" w:eastAsia="Times New Roman" w:hAnsi="Times New Roman" w:cs="Times New Roman"/>
          <w:color w:val="000000"/>
          <w:sz w:val="28"/>
          <w:szCs w:val="28"/>
          <w:lang w:eastAsia="uk-UA"/>
        </w:rPr>
        <w:t xml:space="preserve"> </w:t>
      </w:r>
      <w:r w:rsidRPr="00282A87">
        <w:rPr>
          <w:rFonts w:ascii="Times New Roman" w:eastAsia="Times New Roman" w:hAnsi="Times New Roman" w:cs="Times New Roman"/>
          <w:color w:val="000000"/>
          <w:sz w:val="28"/>
          <w:szCs w:val="28"/>
          <w:lang w:eastAsia="uk-UA"/>
        </w:rPr>
        <w:t>постраждала від булінгу (цькування), стала його свідком або вчинила булінг (цькування);</w:t>
      </w:r>
      <w:r w:rsidRPr="00282A87">
        <w:rPr>
          <w:rFonts w:ascii="Times New Roman" w:eastAsia="Times New Roman" w:hAnsi="Times New Roman" w:cs="Times New Roman"/>
          <w:color w:val="000000"/>
          <w:sz w:val="28"/>
          <w:szCs w:val="28"/>
          <w:lang w:eastAsia="uk-UA"/>
        </w:rPr>
        <w:tab/>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груп дошкільної освіти;</w:t>
      </w:r>
    </w:p>
    <w:p w:rsidR="00F31BB6"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інші необхідні умови для здобуття освіти, у тому числі для осіб з особливими освітніми потребами та із соціаль</w:t>
      </w:r>
      <w:r w:rsidR="00B33F7A" w:rsidRPr="00282A87">
        <w:rPr>
          <w:rFonts w:ascii="Times New Roman" w:eastAsia="Times New Roman" w:hAnsi="Times New Roman" w:cs="Times New Roman"/>
          <w:color w:val="000000"/>
          <w:sz w:val="28"/>
          <w:szCs w:val="28"/>
          <w:lang w:eastAsia="uk-UA"/>
        </w:rPr>
        <w:t>но незахищених верств населення;</w:t>
      </w:r>
    </w:p>
    <w:p w:rsidR="00B33F7A" w:rsidRPr="00282A87" w:rsidRDefault="00B33F7A" w:rsidP="00206CB4">
      <w:pPr>
        <w:pStyle w:val="a5"/>
        <w:numPr>
          <w:ilvl w:val="0"/>
          <w:numId w:val="5"/>
        </w:numPr>
        <w:tabs>
          <w:tab w:val="left" w:pos="851"/>
        </w:tabs>
        <w:spacing w:after="0" w:line="240" w:lineRule="auto"/>
        <w:ind w:left="0" w:firstLine="720"/>
        <w:jc w:val="both"/>
        <w:rPr>
          <w:rFonts w:ascii="Times New Roman" w:hAnsi="Times New Roman" w:cs="Times New Roman"/>
          <w:sz w:val="28"/>
          <w:szCs w:val="28"/>
        </w:rPr>
      </w:pPr>
      <w:r w:rsidRPr="00282A87">
        <w:rPr>
          <w:rFonts w:ascii="Times New Roman" w:hAnsi="Times New Roman" w:cs="Times New Roman"/>
          <w:sz w:val="28"/>
          <w:szCs w:val="28"/>
        </w:rPr>
        <w:t>здобуття позашкільної освіти відповідно до їх здібностей, обдарувань, уподобань та інтересів;</w:t>
      </w:r>
    </w:p>
    <w:p w:rsidR="00B33F7A" w:rsidRPr="00282A87" w:rsidRDefault="00B33F7A" w:rsidP="00206CB4">
      <w:pPr>
        <w:pStyle w:val="a5"/>
        <w:numPr>
          <w:ilvl w:val="0"/>
          <w:numId w:val="5"/>
        </w:numPr>
        <w:tabs>
          <w:tab w:val="left" w:pos="851"/>
        </w:tabs>
        <w:spacing w:after="0" w:line="240" w:lineRule="auto"/>
        <w:ind w:left="0" w:firstLine="720"/>
        <w:jc w:val="both"/>
        <w:rPr>
          <w:rFonts w:ascii="Times New Roman" w:hAnsi="Times New Roman" w:cs="Times New Roman"/>
          <w:sz w:val="28"/>
          <w:szCs w:val="28"/>
        </w:rPr>
      </w:pPr>
      <w:r w:rsidRPr="00282A87">
        <w:rPr>
          <w:rFonts w:ascii="Times New Roman" w:hAnsi="Times New Roman" w:cs="Times New Roman"/>
          <w:sz w:val="28"/>
          <w:szCs w:val="28"/>
        </w:rPr>
        <w:t xml:space="preserve">навчання у декількох гуртках, групах та інших творчих об'єднаннях в одному позашкільному навчальному закладі; </w:t>
      </w:r>
    </w:p>
    <w:p w:rsidR="00B33F7A" w:rsidRPr="00282A87" w:rsidRDefault="00B33F7A" w:rsidP="00206CB4">
      <w:pPr>
        <w:pStyle w:val="a5"/>
        <w:numPr>
          <w:ilvl w:val="0"/>
          <w:numId w:val="5"/>
        </w:numPr>
        <w:tabs>
          <w:tab w:val="left" w:pos="851"/>
        </w:tabs>
        <w:spacing w:after="0" w:line="240" w:lineRule="auto"/>
        <w:ind w:left="0" w:firstLine="720"/>
        <w:jc w:val="both"/>
        <w:rPr>
          <w:rFonts w:ascii="Times New Roman" w:hAnsi="Times New Roman" w:cs="Times New Roman"/>
          <w:sz w:val="28"/>
          <w:szCs w:val="28"/>
        </w:rPr>
      </w:pPr>
      <w:r w:rsidRPr="00282A87">
        <w:rPr>
          <w:rFonts w:ascii="Times New Roman" w:hAnsi="Times New Roman" w:cs="Times New Roman"/>
          <w:sz w:val="28"/>
          <w:szCs w:val="28"/>
        </w:rPr>
        <w:lastRenderedPageBreak/>
        <w:t xml:space="preserve"> участь у різних видах навчальної та науково-практичної роботи, у конференціях, олімпіадах, спортивних змаганнях, виставках, конкурсах та інших масових заходах.</w:t>
      </w:r>
    </w:p>
    <w:p w:rsidR="005C0813" w:rsidRPr="00282A87" w:rsidRDefault="00F31B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6.5. </w:t>
      </w:r>
      <w:r w:rsidR="00206CB4" w:rsidRPr="00282A87">
        <w:rPr>
          <w:rFonts w:ascii="Times New Roman" w:eastAsia="Times New Roman" w:hAnsi="Times New Roman" w:cs="Times New Roman"/>
          <w:color w:val="000000"/>
          <w:sz w:val="28"/>
          <w:szCs w:val="28"/>
          <w:lang w:eastAsia="uk-UA"/>
        </w:rPr>
        <w:t>Учні</w:t>
      </w:r>
      <w:r w:rsidR="005C0813" w:rsidRPr="00282A87">
        <w:rPr>
          <w:rFonts w:ascii="Times New Roman" w:eastAsia="Times New Roman" w:hAnsi="Times New Roman" w:cs="Times New Roman"/>
          <w:color w:val="000000"/>
          <w:sz w:val="28"/>
          <w:szCs w:val="28"/>
          <w:lang w:eastAsia="uk-UA"/>
        </w:rPr>
        <w:t xml:space="preserve"> закладу зобов’язані:</w:t>
      </w:r>
    </w:p>
    <w:p w:rsidR="005C0813" w:rsidRPr="00282A87" w:rsidRDefault="00206CB4" w:rsidP="00206CB4">
      <w:pPr>
        <w:tabs>
          <w:tab w:val="left" w:pos="851"/>
        </w:tabs>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5C0813" w:rsidRPr="00282A87" w:rsidRDefault="00F31B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підвищувати свій загальний культурний рівень;</w:t>
      </w:r>
    </w:p>
    <w:p w:rsidR="005C0813" w:rsidRPr="00282A87" w:rsidRDefault="00F31B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2A6B91" w:rsidRPr="00282A87">
        <w:rPr>
          <w:rFonts w:ascii="Times New Roman" w:eastAsia="Times New Roman" w:hAnsi="Times New Roman" w:cs="Times New Roman"/>
          <w:color w:val="000000"/>
          <w:sz w:val="28"/>
          <w:szCs w:val="28"/>
          <w:lang w:eastAsia="uk-UA"/>
        </w:rPr>
        <w:t>б</w:t>
      </w:r>
      <w:r w:rsidR="005C0813" w:rsidRPr="00282A87">
        <w:rPr>
          <w:rFonts w:ascii="Times New Roman" w:eastAsia="Times New Roman" w:hAnsi="Times New Roman" w:cs="Times New Roman"/>
          <w:color w:val="000000"/>
          <w:sz w:val="28"/>
          <w:szCs w:val="28"/>
          <w:lang w:eastAsia="uk-UA"/>
        </w:rPr>
        <w:t>рати участь у пошуковій та науковій діяльності, передбаченій освітніми програмами та навчальним планом закладу, даним Статутом;</w:t>
      </w:r>
    </w:p>
    <w:p w:rsidR="005C0813" w:rsidRPr="00282A87" w:rsidRDefault="002A6B91"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поважати гідність, права, свободи та законні інтереси всіх учасників</w:t>
      </w:r>
      <w:r w:rsidR="00282A87"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освітнього процесу, дотримуватися етичних норм;</w:t>
      </w:r>
    </w:p>
    <w:p w:rsidR="005C0813" w:rsidRPr="00282A87" w:rsidRDefault="0040044B"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дотримуватися вимог законодавства, установчих документів, правил внутрішнього розпорядку закладу освіти, а також умов договору про надання</w:t>
      </w:r>
    </w:p>
    <w:p w:rsidR="005C0813" w:rsidRPr="00282A87" w:rsidRDefault="005C0813" w:rsidP="002A6B91">
      <w:pPr>
        <w:spacing w:after="0" w:line="240" w:lineRule="auto"/>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освітніх послуг (за його наявності);</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відповідально та дбайливо ставитися до власного здоров’я, здоров’я і оточуючих, довкілля;</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виконувати вимоги педагогічних та інших працівників закладу відповідно до даного Статуту та правил внутрішнього розпорядку закладу;</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брати посильну участь у різних видах трудової діяльності, що не заборонені чинним законодавством;</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дбайливо ставитися до державного, громадського і особистого майна, майна інших учасників освітнього процесу;</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дотримуватися правил особистої гігієни;</w:t>
      </w:r>
    </w:p>
    <w:p w:rsidR="005C0813" w:rsidRPr="00282A87" w:rsidRDefault="005C0813" w:rsidP="002A6B91">
      <w:pPr>
        <w:pStyle w:val="a5"/>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5C0813" w:rsidRPr="00282A87" w:rsidRDefault="005C4FDC"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6.6. </w:t>
      </w:r>
      <w:r w:rsidR="005C0813" w:rsidRPr="00282A87">
        <w:rPr>
          <w:rFonts w:ascii="Times New Roman" w:eastAsia="Times New Roman" w:hAnsi="Times New Roman" w:cs="Times New Roman"/>
          <w:color w:val="000000"/>
          <w:sz w:val="28"/>
          <w:szCs w:val="28"/>
          <w:lang w:eastAsia="uk-UA"/>
        </w:rPr>
        <w:t>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даного Статуту і правил внутрішнього розпорядку з урахуванням віку, статі, фізичних можливостей.</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6.7.</w:t>
      </w:r>
      <w:r w:rsidR="005C0813" w:rsidRPr="00282A87">
        <w:rPr>
          <w:rFonts w:ascii="Times New Roman" w:eastAsia="Times New Roman" w:hAnsi="Times New Roman" w:cs="Times New Roman"/>
          <w:color w:val="000000"/>
          <w:sz w:val="28"/>
          <w:szCs w:val="28"/>
          <w:lang w:eastAsia="uk-UA"/>
        </w:rPr>
        <w:t>За невиконання учасниками освітнього процесу своїх обов’язків, порушення цього Статуту, правил внутрішнього розпорядку на них можуть накладатися стягнення відповідно до законодавства.</w:t>
      </w:r>
    </w:p>
    <w:p w:rsidR="005C0813" w:rsidRPr="00282A87" w:rsidRDefault="007829B6" w:rsidP="00206CB4">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6.8.</w:t>
      </w:r>
      <w:r w:rsidR="005C0813" w:rsidRPr="00282A87">
        <w:rPr>
          <w:rFonts w:ascii="Times New Roman" w:eastAsia="Times New Roman" w:hAnsi="Times New Roman" w:cs="Times New Roman"/>
          <w:color w:val="000000"/>
          <w:sz w:val="28"/>
          <w:szCs w:val="28"/>
          <w:lang w:eastAsia="uk-UA"/>
        </w:rPr>
        <w:t>Педагогічним працівником закладу повинна бути особа з високими</w:t>
      </w:r>
      <w:r w:rsidR="00282A87"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моральними якостями, яка має відповідну педагогічну освіту, належний рівень п</w:t>
      </w:r>
      <w:r w:rsidR="00206CB4" w:rsidRPr="00282A87">
        <w:rPr>
          <w:rFonts w:ascii="Times New Roman" w:eastAsia="Times New Roman" w:hAnsi="Times New Roman" w:cs="Times New Roman"/>
          <w:color w:val="000000"/>
          <w:sz w:val="28"/>
          <w:szCs w:val="28"/>
          <w:lang w:eastAsia="uk-UA"/>
        </w:rPr>
        <w:t xml:space="preserve">рофесійної підготовки, здійснює </w:t>
      </w:r>
      <w:r w:rsidR="005C0813" w:rsidRPr="00282A87">
        <w:rPr>
          <w:rFonts w:ascii="Times New Roman" w:eastAsia="Times New Roman" w:hAnsi="Times New Roman" w:cs="Times New Roman"/>
          <w:color w:val="000000"/>
          <w:sz w:val="28"/>
          <w:szCs w:val="28"/>
          <w:lang w:eastAsia="uk-UA"/>
        </w:rPr>
        <w:t>педагогічну діяльність,</w:t>
      </w:r>
      <w:r w:rsidR="005C0813" w:rsidRPr="00282A87">
        <w:rPr>
          <w:rFonts w:ascii="Times New Roman" w:eastAsia="Times New Roman" w:hAnsi="Times New Roman" w:cs="Times New Roman"/>
          <w:color w:val="000000"/>
          <w:sz w:val="28"/>
          <w:szCs w:val="28"/>
          <w:lang w:eastAsia="uk-UA"/>
        </w:rPr>
        <w:tab/>
      </w:r>
      <w:r w:rsidR="00206CB4" w:rsidRPr="00282A87">
        <w:rPr>
          <w:rFonts w:ascii="Times New Roman" w:eastAsia="Times New Roman" w:hAnsi="Times New Roman" w:cs="Times New Roman"/>
          <w:color w:val="000000"/>
          <w:sz w:val="28"/>
          <w:szCs w:val="28"/>
          <w:lang w:eastAsia="uk-UA"/>
        </w:rPr>
        <w:t>забезпечує р</w:t>
      </w:r>
      <w:r w:rsidR="005C0813" w:rsidRPr="00282A87">
        <w:rPr>
          <w:rFonts w:ascii="Times New Roman" w:eastAsia="Times New Roman" w:hAnsi="Times New Roman" w:cs="Times New Roman"/>
          <w:color w:val="000000"/>
          <w:sz w:val="28"/>
          <w:szCs w:val="28"/>
          <w:lang w:eastAsia="uk-UA"/>
        </w:rPr>
        <w:t>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w:t>
      </w:r>
    </w:p>
    <w:p w:rsidR="005C0813" w:rsidRPr="00282A87" w:rsidRDefault="005C4FDC"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6.9. </w:t>
      </w:r>
      <w:r w:rsidR="005C0813" w:rsidRPr="00282A87">
        <w:rPr>
          <w:rFonts w:ascii="Times New Roman" w:eastAsia="Times New Roman" w:hAnsi="Times New Roman" w:cs="Times New Roman"/>
          <w:color w:val="000000"/>
          <w:sz w:val="28"/>
          <w:szCs w:val="28"/>
          <w:lang w:eastAsia="uk-UA"/>
        </w:rPr>
        <w:t xml:space="preserve">До педагогічної діяльності у закладі не допускаються особи, яким вона заборонена за медичними показаннями, за вироком суду. Перелік медичних </w:t>
      </w:r>
      <w:r w:rsidR="005C0813" w:rsidRPr="00282A87">
        <w:rPr>
          <w:rFonts w:ascii="Times New Roman" w:eastAsia="Times New Roman" w:hAnsi="Times New Roman" w:cs="Times New Roman"/>
          <w:color w:val="000000"/>
          <w:sz w:val="28"/>
          <w:szCs w:val="28"/>
          <w:lang w:eastAsia="uk-UA"/>
        </w:rPr>
        <w:lastRenderedPageBreak/>
        <w:t>протипоказань щодо провадження педагогічної діяльності встановлюється законодавством.</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6.10.</w:t>
      </w:r>
      <w:r w:rsidR="005C0813" w:rsidRPr="00282A87">
        <w:rPr>
          <w:rFonts w:ascii="Times New Roman" w:eastAsia="Times New Roman" w:hAnsi="Times New Roman" w:cs="Times New Roman"/>
          <w:color w:val="000000"/>
          <w:sz w:val="28"/>
          <w:szCs w:val="28"/>
          <w:lang w:eastAsia="uk-UA"/>
        </w:rPr>
        <w:t>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законами України «Про</w:t>
      </w:r>
      <w:r w:rsidR="00F56D5D" w:rsidRPr="00282A87">
        <w:rPr>
          <w:rFonts w:ascii="Times New Roman" w:eastAsia="Times New Roman" w:hAnsi="Times New Roman" w:cs="Times New Roman"/>
          <w:color w:val="000000"/>
          <w:sz w:val="28"/>
          <w:szCs w:val="28"/>
          <w:lang w:eastAsia="uk-UA"/>
        </w:rPr>
        <w:t xml:space="preserve"> повну</w:t>
      </w:r>
      <w:r w:rsidR="005C0813" w:rsidRPr="00282A87">
        <w:rPr>
          <w:rFonts w:ascii="Times New Roman" w:eastAsia="Times New Roman" w:hAnsi="Times New Roman" w:cs="Times New Roman"/>
          <w:color w:val="000000"/>
          <w:sz w:val="28"/>
          <w:szCs w:val="28"/>
          <w:lang w:eastAsia="uk-UA"/>
        </w:rPr>
        <w:t xml:space="preserve"> загальну середню </w:t>
      </w:r>
      <w:r w:rsidR="00B33F7A" w:rsidRPr="00282A87">
        <w:rPr>
          <w:rFonts w:ascii="Times New Roman" w:eastAsia="Times New Roman" w:hAnsi="Times New Roman" w:cs="Times New Roman"/>
          <w:color w:val="000000"/>
          <w:sz w:val="28"/>
          <w:szCs w:val="28"/>
          <w:lang w:eastAsia="uk-UA"/>
        </w:rPr>
        <w:t xml:space="preserve">освіту», «Про дошкільну освіту», «Про позашкільну освіту» </w:t>
      </w:r>
      <w:r w:rsidR="005C0813" w:rsidRPr="00282A87">
        <w:rPr>
          <w:rFonts w:ascii="Times New Roman" w:eastAsia="Times New Roman" w:hAnsi="Times New Roman" w:cs="Times New Roman"/>
          <w:color w:val="000000"/>
          <w:sz w:val="28"/>
          <w:szCs w:val="28"/>
          <w:lang w:eastAsia="uk-UA"/>
        </w:rPr>
        <w:t>та іншими законодавчими актами. Керівник закладу має право оголосити конкурс на вакантну посаду. Порядок проведення конкурсу розробляється закладом.</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6.11.</w:t>
      </w:r>
      <w:r w:rsidR="005C0813" w:rsidRPr="00282A87">
        <w:rPr>
          <w:rFonts w:ascii="Times New Roman" w:eastAsia="Times New Roman" w:hAnsi="Times New Roman" w:cs="Times New Roman"/>
          <w:color w:val="000000"/>
          <w:sz w:val="28"/>
          <w:szCs w:val="28"/>
          <w:lang w:eastAsia="uk-UA"/>
        </w:rPr>
        <w:t>Обсяг педагогічного навантаження педагогічних працівників визначається відповідно до законодавства директором закладу і затверджується Органом управління.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w:t>
      </w:r>
    </w:p>
    <w:p w:rsidR="005C0813" w:rsidRPr="00282A87" w:rsidRDefault="005C0813" w:rsidP="005D4666">
      <w:pPr>
        <w:spacing w:after="0" w:line="240" w:lineRule="auto"/>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згодою педагогічного працівника з дотриманням вимог законодавства України про працю.</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6.12.</w:t>
      </w:r>
      <w:r w:rsidR="005C0813" w:rsidRPr="00282A87">
        <w:rPr>
          <w:rFonts w:ascii="Times New Roman" w:eastAsia="Times New Roman" w:hAnsi="Times New Roman" w:cs="Times New Roman"/>
          <w:color w:val="000000"/>
          <w:sz w:val="28"/>
          <w:szCs w:val="28"/>
          <w:lang w:eastAsia="uk-UA"/>
        </w:rPr>
        <w:t>Директор закладу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6.13.</w:t>
      </w:r>
      <w:r w:rsidR="005C0813" w:rsidRPr="00282A87">
        <w:rPr>
          <w:rFonts w:ascii="Times New Roman" w:eastAsia="Times New Roman" w:hAnsi="Times New Roman" w:cs="Times New Roman"/>
          <w:color w:val="000000"/>
          <w:sz w:val="28"/>
          <w:szCs w:val="28"/>
          <w:lang w:eastAsia="uk-UA"/>
        </w:rPr>
        <w:t>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закладу, здійснюється лише за їх згодою.</w:t>
      </w:r>
    </w:p>
    <w:p w:rsidR="005C0813" w:rsidRPr="00282A87" w:rsidRDefault="00966134"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6.14. </w:t>
      </w:r>
      <w:r w:rsidR="005C0813" w:rsidRPr="00282A87">
        <w:rPr>
          <w:rFonts w:ascii="Times New Roman" w:eastAsia="Times New Roman" w:hAnsi="Times New Roman" w:cs="Times New Roman"/>
          <w:color w:val="000000"/>
          <w:sz w:val="28"/>
          <w:szCs w:val="28"/>
          <w:lang w:eastAsia="uk-UA"/>
        </w:rPr>
        <w:t>Педагогічні працівники закладу підлягають атестації відповідно до Типового положення про атестацію педагогічних працівників України. 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«старший вихователь», «учитель - методист», «вихователь - методист», «педагог-організатор - методист» та інші.</w:t>
      </w:r>
    </w:p>
    <w:p w:rsidR="005C0813" w:rsidRPr="00282A87" w:rsidRDefault="007829B6"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6.15.</w:t>
      </w:r>
      <w:r w:rsidR="005C0813" w:rsidRPr="00282A87">
        <w:rPr>
          <w:rFonts w:ascii="Times New Roman" w:eastAsia="Times New Roman" w:hAnsi="Times New Roman" w:cs="Times New Roman"/>
          <w:color w:val="000000"/>
          <w:sz w:val="28"/>
          <w:szCs w:val="28"/>
          <w:lang w:eastAsia="uk-UA"/>
        </w:rPr>
        <w:t>Педагогічні працівники закладу мають право</w:t>
      </w:r>
      <w:r w:rsidR="00966134" w:rsidRPr="00282A87">
        <w:rPr>
          <w:rFonts w:ascii="Times New Roman" w:eastAsia="Times New Roman" w:hAnsi="Times New Roman" w:cs="Times New Roman"/>
          <w:color w:val="000000"/>
          <w:sz w:val="28"/>
          <w:szCs w:val="28"/>
          <w:lang w:eastAsia="uk-UA"/>
        </w:rPr>
        <w:t xml:space="preserve"> на</w:t>
      </w:r>
      <w:r w:rsidR="005C0813" w:rsidRPr="00282A87">
        <w:rPr>
          <w:rFonts w:ascii="Times New Roman" w:eastAsia="Times New Roman" w:hAnsi="Times New Roman" w:cs="Times New Roman"/>
          <w:color w:val="000000"/>
          <w:sz w:val="28"/>
          <w:szCs w:val="28"/>
          <w:lang w:eastAsia="uk-UA"/>
        </w:rPr>
        <w:t>:</w:t>
      </w:r>
    </w:p>
    <w:p w:rsidR="005C0813" w:rsidRPr="00282A87" w:rsidRDefault="00966134"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xml:space="preserve">академічну свободу, включаючи свободу викладання, свободу від втручання </w:t>
      </w:r>
      <w:r w:rsidR="005C0813" w:rsidRPr="00282A87">
        <w:rPr>
          <w:rFonts w:ascii="Times New Roman" w:eastAsia="Times New Roman" w:hAnsi="Times New Roman" w:cs="Times New Roman"/>
          <w:b/>
          <w:bCs/>
          <w:color w:val="000000"/>
          <w:sz w:val="28"/>
          <w:szCs w:val="28"/>
          <w:lang w:eastAsia="uk-UA"/>
        </w:rPr>
        <w:t xml:space="preserve">в </w:t>
      </w:r>
      <w:r w:rsidR="005C0813" w:rsidRPr="00282A87">
        <w:rPr>
          <w:rFonts w:ascii="Times New Roman" w:eastAsia="Times New Roman" w:hAnsi="Times New Roman" w:cs="Times New Roman"/>
          <w:color w:val="000000"/>
          <w:sz w:val="28"/>
          <w:szCs w:val="28"/>
          <w:lang w:eastAsia="uk-UA"/>
        </w:rPr>
        <w:t>педагогічну, науково-педагогічну та наукову діяльність, вільний вибір форм, методів і засобів навчання, що відповідають освітній програмі;</w:t>
      </w:r>
    </w:p>
    <w:p w:rsidR="005C0813" w:rsidRPr="00282A87" w:rsidRDefault="00966134"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педагогічну ініціативу;</w:t>
      </w:r>
    </w:p>
    <w:p w:rsidR="005C0813" w:rsidRPr="00282A87" w:rsidRDefault="00966134"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r w:rsidR="00282A87" w:rsidRPr="00282A87">
        <w:rPr>
          <w:rFonts w:ascii="Times New Roman" w:eastAsia="Times New Roman" w:hAnsi="Times New Roman" w:cs="Times New Roman"/>
          <w:color w:val="000000"/>
          <w:sz w:val="28"/>
          <w:szCs w:val="28"/>
          <w:lang w:eastAsia="uk-UA"/>
        </w:rPr>
        <w:t>к</w:t>
      </w:r>
      <w:r w:rsidR="005C0813" w:rsidRPr="00282A87">
        <w:rPr>
          <w:rFonts w:ascii="Times New Roman" w:eastAsia="Times New Roman" w:hAnsi="Times New Roman" w:cs="Times New Roman"/>
          <w:color w:val="000000"/>
          <w:sz w:val="28"/>
          <w:szCs w:val="28"/>
          <w:lang w:eastAsia="uk-UA"/>
        </w:rPr>
        <w:t>омпетентнісного навчання;</w:t>
      </w:r>
    </w:p>
    <w:p w:rsidR="005C0813" w:rsidRPr="00282A87" w:rsidRDefault="007829B6"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bookmarkStart w:id="0" w:name="_GoBack"/>
      <w:bookmarkEnd w:id="0"/>
      <w:r w:rsidR="005C0813" w:rsidRPr="00282A87">
        <w:rPr>
          <w:rFonts w:ascii="Times New Roman" w:eastAsia="Times New Roman" w:hAnsi="Times New Roman" w:cs="Times New Roman"/>
          <w:color w:val="000000"/>
          <w:sz w:val="28"/>
          <w:szCs w:val="28"/>
          <w:lang w:eastAsia="uk-UA"/>
        </w:rPr>
        <w:t xml:space="preserve">користування бібліотекою, навчальною, науковою, виробничою, культурною, спортивною, побутовою, оздоровчою інфраструктурою закладу </w:t>
      </w:r>
      <w:r w:rsidR="005C0813" w:rsidRPr="00282A87">
        <w:rPr>
          <w:rFonts w:ascii="Times New Roman" w:eastAsia="Times New Roman" w:hAnsi="Times New Roman" w:cs="Times New Roman"/>
          <w:color w:val="000000"/>
          <w:sz w:val="28"/>
          <w:szCs w:val="28"/>
          <w:lang w:eastAsia="uk-UA"/>
        </w:rPr>
        <w:lastRenderedPageBreak/>
        <w:t>освіти та послугами його структурних підрозділів у порядку, встановленому закладом освіти відповідно до спеціальних законів;</w:t>
      </w:r>
    </w:p>
    <w:p w:rsidR="005C0813" w:rsidRPr="00282A87" w:rsidRDefault="00966134"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підвищення кваліфікації, перепідготовку;</w:t>
      </w:r>
    </w:p>
    <w:p w:rsidR="005C0813" w:rsidRPr="00282A87" w:rsidRDefault="00966134"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5C0813" w:rsidRPr="00282A87" w:rsidRDefault="00966134"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доступ до інформаційних ресурсів і комунікацій, що використовуються в освітньому процесі та науковій діяльності;</w:t>
      </w:r>
    </w:p>
    <w:p w:rsidR="005C0813" w:rsidRPr="00282A87" w:rsidRDefault="00966134"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відзначення успіхів у своїй професійній діяльності;</w:t>
      </w:r>
    </w:p>
    <w:p w:rsidR="005C0813" w:rsidRPr="00282A87" w:rsidRDefault="00966134"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справедливе та об’єктивне оцінювання своєї професійної діяльності;</w:t>
      </w:r>
    </w:p>
    <w:p w:rsidR="005C0813" w:rsidRPr="00282A87" w:rsidRDefault="00966134"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захист професійної честі та гідності;</w:t>
      </w:r>
    </w:p>
    <w:p w:rsidR="005C0813" w:rsidRPr="00282A87" w:rsidRDefault="00966134"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індивідуальну освітню (наукову, творчу, мистецьку та іншу) діяльність за межами закладу освіти;</w:t>
      </w:r>
    </w:p>
    <w:p w:rsidR="000E01F7" w:rsidRPr="00282A87" w:rsidRDefault="000E01F7" w:rsidP="00206CB4">
      <w:pPr>
        <w:spacing w:after="0" w:line="240" w:lineRule="auto"/>
        <w:ind w:firstLine="567"/>
        <w:jc w:val="both"/>
        <w:rPr>
          <w:rFonts w:ascii="Times New Roman" w:hAnsi="Times New Roman" w:cs="Times New Roman"/>
          <w:sz w:val="28"/>
          <w:szCs w:val="28"/>
        </w:rPr>
      </w:pPr>
      <w:r w:rsidRPr="00282A87">
        <w:rPr>
          <w:rFonts w:ascii="Times New Roman" w:eastAsia="Times New Roman" w:hAnsi="Times New Roman" w:cs="Times New Roman"/>
          <w:color w:val="000000"/>
          <w:sz w:val="28"/>
          <w:szCs w:val="28"/>
          <w:lang w:eastAsia="uk-UA"/>
        </w:rPr>
        <w:t xml:space="preserve">- </w:t>
      </w:r>
      <w:r w:rsidRPr="00282A87">
        <w:rPr>
          <w:rFonts w:ascii="Times New Roman" w:hAnsi="Times New Roman" w:cs="Times New Roman"/>
          <w:sz w:val="28"/>
          <w:szCs w:val="28"/>
        </w:rPr>
        <w:t>творчу відпустку строком до одного року не більше одного разу на 10 років із зарахуванням до стажу роботи; подовжену оплачувану відпустку;</w:t>
      </w:r>
    </w:p>
    <w:p w:rsidR="005C0813" w:rsidRPr="00282A87" w:rsidRDefault="00966134"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безпечні і нешкідливі умови праці;</w:t>
      </w:r>
    </w:p>
    <w:p w:rsidR="005C0813" w:rsidRPr="00282A87" w:rsidRDefault="00966134"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участь у громадському самоврядуванні закладу освіти;</w:t>
      </w:r>
    </w:p>
    <w:p w:rsidR="005C0813" w:rsidRPr="00282A87" w:rsidRDefault="00966134"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участь у роботі колегіальних органів управління закладу освіти;</w:t>
      </w:r>
    </w:p>
    <w:p w:rsidR="005C0813" w:rsidRPr="00282A87" w:rsidRDefault="00966134"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5C0813" w:rsidRPr="00282A87" w:rsidRDefault="00966134"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6.16. </w:t>
      </w:r>
      <w:r w:rsidR="005C0813" w:rsidRPr="00282A87">
        <w:rPr>
          <w:rFonts w:ascii="Times New Roman" w:eastAsia="Times New Roman" w:hAnsi="Times New Roman" w:cs="Times New Roman"/>
          <w:color w:val="000000"/>
          <w:sz w:val="28"/>
          <w:szCs w:val="28"/>
          <w:lang w:eastAsia="uk-UA"/>
        </w:rPr>
        <w:t>Педагогічні працівники закладу зобов’язані:</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постійно підвищувати свій професійний і загальнокультурний рівні та педагогічну майстерність;</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xml:space="preserve">виконувати освітню програму для досягнення </w:t>
      </w:r>
      <w:r w:rsidR="00206CB4" w:rsidRPr="00282A87">
        <w:rPr>
          <w:rFonts w:ascii="Times New Roman" w:eastAsia="Times New Roman" w:hAnsi="Times New Roman" w:cs="Times New Roman"/>
          <w:color w:val="000000"/>
          <w:sz w:val="28"/>
          <w:szCs w:val="28"/>
          <w:lang w:eastAsia="uk-UA"/>
        </w:rPr>
        <w:t>учнями,</w:t>
      </w:r>
      <w:r w:rsidR="005C0813" w:rsidRPr="00282A87">
        <w:rPr>
          <w:rFonts w:ascii="Times New Roman" w:eastAsia="Times New Roman" w:hAnsi="Times New Roman" w:cs="Times New Roman"/>
          <w:color w:val="000000"/>
          <w:sz w:val="28"/>
          <w:szCs w:val="28"/>
          <w:lang w:eastAsia="uk-UA"/>
        </w:rPr>
        <w:t xml:space="preserve"> передбачених нею</w:t>
      </w:r>
      <w:r w:rsidR="00206CB4" w:rsidRPr="00282A87">
        <w:rPr>
          <w:rFonts w:ascii="Times New Roman" w:eastAsia="Times New Roman" w:hAnsi="Times New Roman" w:cs="Times New Roman"/>
          <w:color w:val="000000"/>
          <w:sz w:val="28"/>
          <w:szCs w:val="28"/>
          <w:lang w:eastAsia="uk-UA"/>
        </w:rPr>
        <w:t>,</w:t>
      </w:r>
      <w:r w:rsidR="005C0813" w:rsidRPr="00282A87">
        <w:rPr>
          <w:rFonts w:ascii="Times New Roman" w:eastAsia="Times New Roman" w:hAnsi="Times New Roman" w:cs="Times New Roman"/>
          <w:color w:val="000000"/>
          <w:sz w:val="28"/>
          <w:szCs w:val="28"/>
          <w:lang w:eastAsia="uk-UA"/>
        </w:rPr>
        <w:t xml:space="preserve"> результатів навчання;</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xml:space="preserve">сприяти розвитку здібностей </w:t>
      </w:r>
      <w:r w:rsidR="00206CB4" w:rsidRPr="00282A87">
        <w:rPr>
          <w:rFonts w:ascii="Times New Roman" w:eastAsia="Times New Roman" w:hAnsi="Times New Roman" w:cs="Times New Roman"/>
          <w:color w:val="000000"/>
          <w:sz w:val="28"/>
          <w:szCs w:val="28"/>
          <w:lang w:eastAsia="uk-UA"/>
        </w:rPr>
        <w:t>учнів, формуванню навичок зд</w:t>
      </w:r>
      <w:r w:rsidR="005C0813" w:rsidRPr="00282A87">
        <w:rPr>
          <w:rFonts w:ascii="Times New Roman" w:eastAsia="Times New Roman" w:hAnsi="Times New Roman" w:cs="Times New Roman"/>
          <w:color w:val="000000"/>
          <w:sz w:val="28"/>
          <w:szCs w:val="28"/>
          <w:lang w:eastAsia="uk-UA"/>
        </w:rPr>
        <w:t>орового способу життя, дбати про їхнє фізичне і психічне здоров’я;</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xml:space="preserve">дотримуватися академічної доброчесності та забезпечувати її дотримання </w:t>
      </w:r>
      <w:r w:rsidR="00206CB4" w:rsidRPr="00282A87">
        <w:rPr>
          <w:rFonts w:ascii="Times New Roman" w:eastAsia="Times New Roman" w:hAnsi="Times New Roman" w:cs="Times New Roman"/>
          <w:color w:val="000000"/>
          <w:sz w:val="28"/>
          <w:szCs w:val="28"/>
          <w:lang w:eastAsia="uk-UA"/>
        </w:rPr>
        <w:t>учнями</w:t>
      </w:r>
      <w:r w:rsidR="005C0813" w:rsidRPr="00282A87">
        <w:rPr>
          <w:rFonts w:ascii="Times New Roman" w:eastAsia="Times New Roman" w:hAnsi="Times New Roman" w:cs="Times New Roman"/>
          <w:color w:val="000000"/>
          <w:sz w:val="28"/>
          <w:szCs w:val="28"/>
          <w:lang w:eastAsia="uk-UA"/>
        </w:rPr>
        <w:t xml:space="preserve"> в освітньому процесі та науковій діяльності;</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дотримуватися педагогічної етики;</w:t>
      </w:r>
    </w:p>
    <w:p w:rsidR="005C0813" w:rsidRPr="00282A87" w:rsidRDefault="001B1DC8" w:rsidP="00206CB4">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поважати гідність, права, свободи і законні інтереси всіх учасників</w:t>
      </w:r>
      <w:r w:rsidRPr="00282A87">
        <w:rPr>
          <w:rFonts w:ascii="Times New Roman" w:eastAsia="Times New Roman" w:hAnsi="Times New Roman" w:cs="Times New Roman"/>
          <w:color w:val="000000"/>
          <w:sz w:val="28"/>
          <w:szCs w:val="28"/>
          <w:lang w:eastAsia="uk-UA"/>
        </w:rPr>
        <w:t xml:space="preserve"> о</w:t>
      </w:r>
      <w:r w:rsidR="005C0813" w:rsidRPr="00282A87">
        <w:rPr>
          <w:rFonts w:ascii="Times New Roman" w:eastAsia="Times New Roman" w:hAnsi="Times New Roman" w:cs="Times New Roman"/>
          <w:color w:val="000000"/>
          <w:sz w:val="28"/>
          <w:szCs w:val="28"/>
          <w:lang w:eastAsia="uk-UA"/>
        </w:rPr>
        <w:t>світнього процесу;</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w:t>
      </w:r>
      <w:r w:rsidR="00206CB4" w:rsidRPr="00282A87">
        <w:rPr>
          <w:rFonts w:ascii="Times New Roman" w:eastAsia="Times New Roman" w:hAnsi="Times New Roman" w:cs="Times New Roman"/>
          <w:color w:val="000000"/>
          <w:sz w:val="28"/>
          <w:szCs w:val="28"/>
          <w:lang w:eastAsia="uk-UA"/>
        </w:rPr>
        <w:t>, справедливості, патріотизму, г</w:t>
      </w:r>
      <w:r w:rsidR="005C0813" w:rsidRPr="00282A87">
        <w:rPr>
          <w:rFonts w:ascii="Times New Roman" w:eastAsia="Times New Roman" w:hAnsi="Times New Roman" w:cs="Times New Roman"/>
          <w:color w:val="000000"/>
          <w:sz w:val="28"/>
          <w:szCs w:val="28"/>
          <w:lang w:eastAsia="uk-UA"/>
        </w:rPr>
        <w:t>уманізму, толерантності, працелюбства;</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xml:space="preserve">формувати </w:t>
      </w:r>
      <w:r w:rsidR="00206CB4" w:rsidRPr="00282A87">
        <w:rPr>
          <w:rFonts w:ascii="Times New Roman" w:eastAsia="Times New Roman" w:hAnsi="Times New Roman" w:cs="Times New Roman"/>
          <w:color w:val="000000"/>
          <w:sz w:val="28"/>
          <w:szCs w:val="28"/>
          <w:lang w:eastAsia="uk-UA"/>
        </w:rPr>
        <w:t>в учнів</w:t>
      </w:r>
      <w:r w:rsidR="005C0813" w:rsidRPr="00282A87">
        <w:rPr>
          <w:rFonts w:ascii="Times New Roman" w:eastAsia="Times New Roman" w:hAnsi="Times New Roman" w:cs="Times New Roman"/>
          <w:color w:val="000000"/>
          <w:sz w:val="28"/>
          <w:szCs w:val="28"/>
          <w:lang w:eastAsia="uk-UA"/>
        </w:rPr>
        <w:t xml:space="preserve"> усвідомлення необхідності додержуватися Конституції та законів України, захищати суверенітет і територіальну цілісність України;</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xml:space="preserve">виховувати </w:t>
      </w:r>
      <w:r w:rsidR="00206CB4" w:rsidRPr="00282A87">
        <w:rPr>
          <w:rFonts w:ascii="Times New Roman" w:eastAsia="Times New Roman" w:hAnsi="Times New Roman" w:cs="Times New Roman"/>
          <w:color w:val="000000"/>
          <w:sz w:val="28"/>
          <w:szCs w:val="28"/>
          <w:lang w:eastAsia="uk-UA"/>
        </w:rPr>
        <w:t>в учнів</w:t>
      </w:r>
      <w:r w:rsidR="005C0813" w:rsidRPr="00282A87">
        <w:rPr>
          <w:rFonts w:ascii="Times New Roman" w:eastAsia="Times New Roman" w:hAnsi="Times New Roman" w:cs="Times New Roman"/>
          <w:color w:val="000000"/>
          <w:sz w:val="28"/>
          <w:szCs w:val="28"/>
          <w:lang w:eastAsia="uk-UA"/>
        </w:rPr>
        <w:t xml:space="preserve"> повагу до державної мови та державних символів України, національних, історичних,</w:t>
      </w:r>
      <w:r w:rsidR="00206CB4" w:rsidRPr="00282A87">
        <w:rPr>
          <w:rFonts w:ascii="Times New Roman" w:eastAsia="Times New Roman" w:hAnsi="Times New Roman" w:cs="Times New Roman"/>
          <w:color w:val="000000"/>
          <w:sz w:val="28"/>
          <w:szCs w:val="28"/>
          <w:lang w:eastAsia="uk-UA"/>
        </w:rPr>
        <w:t xml:space="preserve"> культурних цінностей України, д</w:t>
      </w:r>
      <w:r w:rsidR="005C0813" w:rsidRPr="00282A87">
        <w:rPr>
          <w:rFonts w:ascii="Times New Roman" w:eastAsia="Times New Roman" w:hAnsi="Times New Roman" w:cs="Times New Roman"/>
          <w:color w:val="000000"/>
          <w:sz w:val="28"/>
          <w:szCs w:val="28"/>
          <w:lang w:eastAsia="uk-UA"/>
        </w:rPr>
        <w:t>байливе ставлення до історико-культурного на</w:t>
      </w:r>
      <w:r w:rsidRPr="00282A87">
        <w:rPr>
          <w:rFonts w:ascii="Times New Roman" w:eastAsia="Times New Roman" w:hAnsi="Times New Roman" w:cs="Times New Roman"/>
          <w:color w:val="000000"/>
          <w:sz w:val="28"/>
          <w:szCs w:val="28"/>
          <w:lang w:eastAsia="uk-UA"/>
        </w:rPr>
        <w:t>дбання України та навколишнього</w:t>
      </w:r>
      <w:r w:rsidR="005C0813" w:rsidRPr="00282A87">
        <w:rPr>
          <w:rFonts w:ascii="Times New Roman" w:eastAsia="Times New Roman" w:hAnsi="Times New Roman" w:cs="Times New Roman"/>
          <w:color w:val="000000"/>
          <w:sz w:val="28"/>
          <w:szCs w:val="28"/>
          <w:lang w:eastAsia="uk-UA"/>
        </w:rPr>
        <w:t xml:space="preserve"> природного середовища;</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xml:space="preserve">формувати </w:t>
      </w:r>
      <w:r w:rsidR="00206CB4" w:rsidRPr="00282A87">
        <w:rPr>
          <w:rFonts w:ascii="Times New Roman" w:eastAsia="Times New Roman" w:hAnsi="Times New Roman" w:cs="Times New Roman"/>
          <w:color w:val="000000"/>
          <w:sz w:val="28"/>
          <w:szCs w:val="28"/>
          <w:lang w:eastAsia="uk-UA"/>
        </w:rPr>
        <w:t>в учнів</w:t>
      </w:r>
      <w:r w:rsidR="005C0813" w:rsidRPr="00282A87">
        <w:rPr>
          <w:rFonts w:ascii="Times New Roman" w:eastAsia="Times New Roman" w:hAnsi="Times New Roman" w:cs="Times New Roman"/>
          <w:color w:val="000000"/>
          <w:sz w:val="28"/>
          <w:szCs w:val="28"/>
          <w:lang w:eastAsia="uk-UA"/>
        </w:rPr>
        <w:t xml:space="preserve"> прагнення до взаєморозуміння, миру, </w:t>
      </w:r>
      <w:r w:rsidR="00282A87" w:rsidRPr="00282A87">
        <w:rPr>
          <w:rFonts w:ascii="Times New Roman" w:eastAsia="Times New Roman" w:hAnsi="Times New Roman" w:cs="Times New Roman"/>
          <w:color w:val="000000"/>
          <w:sz w:val="28"/>
          <w:szCs w:val="28"/>
          <w:lang w:eastAsia="uk-UA"/>
        </w:rPr>
        <w:t>злагоди</w:t>
      </w:r>
      <w:r w:rsidR="005C0813" w:rsidRPr="00282A87">
        <w:rPr>
          <w:rFonts w:ascii="Times New Roman" w:eastAsia="Times New Roman" w:hAnsi="Times New Roman" w:cs="Times New Roman"/>
          <w:color w:val="000000"/>
          <w:sz w:val="28"/>
          <w:szCs w:val="28"/>
          <w:lang w:eastAsia="uk-UA"/>
        </w:rPr>
        <w:t xml:space="preserve"> між усіма народами, етнічними, національними, релігійними групами;</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lastRenderedPageBreak/>
        <w:t xml:space="preserve">- </w:t>
      </w:r>
      <w:r w:rsidR="005C0813" w:rsidRPr="00282A87">
        <w:rPr>
          <w:rFonts w:ascii="Times New Roman" w:eastAsia="Times New Roman" w:hAnsi="Times New Roman" w:cs="Times New Roman"/>
          <w:color w:val="000000"/>
          <w:sz w:val="28"/>
          <w:szCs w:val="28"/>
          <w:lang w:eastAsia="uk-UA"/>
        </w:rPr>
        <w:t xml:space="preserve">захищати </w:t>
      </w:r>
      <w:r w:rsidR="00206CB4" w:rsidRPr="00282A87">
        <w:rPr>
          <w:rFonts w:ascii="Times New Roman" w:eastAsia="Times New Roman" w:hAnsi="Times New Roman" w:cs="Times New Roman"/>
          <w:color w:val="000000"/>
          <w:sz w:val="28"/>
          <w:szCs w:val="28"/>
          <w:lang w:eastAsia="uk-UA"/>
        </w:rPr>
        <w:t>учнів</w:t>
      </w:r>
      <w:r w:rsidR="005C0813" w:rsidRPr="00282A87">
        <w:rPr>
          <w:rFonts w:ascii="Times New Roman" w:eastAsia="Times New Roman" w:hAnsi="Times New Roman" w:cs="Times New Roman"/>
          <w:color w:val="000000"/>
          <w:sz w:val="28"/>
          <w:szCs w:val="28"/>
          <w:lang w:eastAsia="uk-UA"/>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w:t>
      </w:r>
      <w:r w:rsidR="00206CB4" w:rsidRPr="00282A87">
        <w:rPr>
          <w:rFonts w:ascii="Times New Roman" w:eastAsia="Times New Roman" w:hAnsi="Times New Roman" w:cs="Times New Roman"/>
          <w:color w:val="000000"/>
          <w:sz w:val="28"/>
          <w:szCs w:val="28"/>
          <w:lang w:eastAsia="uk-UA"/>
        </w:rPr>
        <w:t>учням</w:t>
      </w:r>
      <w:r w:rsidR="005C0813" w:rsidRPr="00282A87">
        <w:rPr>
          <w:rFonts w:ascii="Times New Roman" w:eastAsia="Times New Roman" w:hAnsi="Times New Roman" w:cs="Times New Roman"/>
          <w:color w:val="000000"/>
          <w:sz w:val="28"/>
          <w:szCs w:val="28"/>
          <w:lang w:eastAsia="uk-UA"/>
        </w:rPr>
        <w:t>, запобігати вживанню ними та іншими особами на території закладів освіти алкогольних напоїв, наркотичних засобів, іншим шкідливим звичкам;</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додержуватися установчих документів та правил внутрішнього розпорядку закладу освіти, виконувати свої посадові обов’язки;</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xml:space="preserve">повідомляти керівництво закладу освіти про факти булінгу (цькування) стосовно </w:t>
      </w:r>
      <w:r w:rsidR="00206CB4" w:rsidRPr="00282A87">
        <w:rPr>
          <w:rFonts w:ascii="Times New Roman" w:eastAsia="Times New Roman" w:hAnsi="Times New Roman" w:cs="Times New Roman"/>
          <w:color w:val="000000"/>
          <w:sz w:val="28"/>
          <w:szCs w:val="28"/>
          <w:lang w:eastAsia="uk-UA"/>
        </w:rPr>
        <w:t>учнів</w:t>
      </w:r>
      <w:r w:rsidR="005C0813" w:rsidRPr="00282A87">
        <w:rPr>
          <w:rFonts w:ascii="Times New Roman" w:eastAsia="Times New Roman" w:hAnsi="Times New Roman" w:cs="Times New Roman"/>
          <w:color w:val="000000"/>
          <w:sz w:val="28"/>
          <w:szCs w:val="28"/>
          <w:lang w:eastAsia="uk-UA"/>
        </w:rPr>
        <w:t>,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виконувати накази і розпорядження директора закладу, Органу управління;</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вести відповідну документацію.</w:t>
      </w:r>
    </w:p>
    <w:p w:rsidR="005C0813" w:rsidRPr="00282A87" w:rsidRDefault="001B1DC8"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6.17. </w:t>
      </w:r>
      <w:r w:rsidR="005C0813" w:rsidRPr="00282A87">
        <w:rPr>
          <w:rFonts w:ascii="Times New Roman" w:eastAsia="Times New Roman" w:hAnsi="Times New Roman" w:cs="Times New Roman"/>
          <w:color w:val="000000"/>
          <w:sz w:val="28"/>
          <w:szCs w:val="28"/>
          <w:lang w:eastAsia="uk-UA"/>
        </w:rPr>
        <w:t>Педагогічні працівники, які систематично порушують даний Статут, правила внутрішнього розпорядку закладу, не виконують посадових обов’язків,</w:t>
      </w:r>
    </w:p>
    <w:p w:rsidR="005C0813" w:rsidRPr="00282A87" w:rsidRDefault="005C0813" w:rsidP="000E01F7">
      <w:pPr>
        <w:spacing w:after="0" w:line="240" w:lineRule="auto"/>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умови трудового договору (контракту) або за результатами атестації не відповідають займаній посаді, звільняються з роботи згідно із законодавством.</w:t>
      </w:r>
    </w:p>
    <w:p w:rsidR="005C0813" w:rsidRPr="00282A87" w:rsidRDefault="001B1DC8"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6.18. </w:t>
      </w:r>
      <w:r w:rsidR="005C0813" w:rsidRPr="00282A87">
        <w:rPr>
          <w:rFonts w:ascii="Times New Roman" w:eastAsia="Times New Roman" w:hAnsi="Times New Roman" w:cs="Times New Roman"/>
          <w:color w:val="000000"/>
          <w:sz w:val="28"/>
          <w:szCs w:val="28"/>
          <w:lang w:eastAsia="uk-UA"/>
        </w:rPr>
        <w:t>Права і обов’язки інших працівників закладу регулюються трудовим законодавством, даним Статутом та правилами внутрішнього розпорядку закладу.</w:t>
      </w:r>
    </w:p>
    <w:p w:rsidR="005C0813" w:rsidRPr="00282A87" w:rsidRDefault="001B1DC8"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6.19. </w:t>
      </w:r>
      <w:r w:rsidR="005C0813" w:rsidRPr="00282A87">
        <w:rPr>
          <w:rFonts w:ascii="Times New Roman" w:eastAsia="Times New Roman" w:hAnsi="Times New Roman" w:cs="Times New Roman"/>
          <w:color w:val="000000"/>
          <w:sz w:val="28"/>
          <w:szCs w:val="28"/>
          <w:lang w:eastAsia="uk-UA"/>
        </w:rPr>
        <w:t>Батьки учнів або особи, які їх замінюють, мають право:</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xml:space="preserve">захищати відповідно до законодавства права та законні інтереси </w:t>
      </w:r>
      <w:r w:rsidR="00206CB4" w:rsidRPr="00282A87">
        <w:rPr>
          <w:rFonts w:ascii="Times New Roman" w:eastAsia="Times New Roman" w:hAnsi="Times New Roman" w:cs="Times New Roman"/>
          <w:color w:val="000000"/>
          <w:sz w:val="28"/>
          <w:szCs w:val="28"/>
          <w:lang w:eastAsia="uk-UA"/>
        </w:rPr>
        <w:t>учнів</w:t>
      </w:r>
      <w:r w:rsidR="005C0813" w:rsidRPr="00282A87">
        <w:rPr>
          <w:rFonts w:ascii="Times New Roman" w:eastAsia="Times New Roman" w:hAnsi="Times New Roman" w:cs="Times New Roman"/>
          <w:color w:val="000000"/>
          <w:sz w:val="28"/>
          <w:szCs w:val="28"/>
          <w:lang w:eastAsia="uk-UA"/>
        </w:rPr>
        <w:t>;</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звертатися до закладів освіти, органів управління освітою з питань освіти;</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обирати заклад освіти, освітню програм</w:t>
      </w:r>
      <w:r w:rsidRPr="00282A87">
        <w:rPr>
          <w:rFonts w:ascii="Times New Roman" w:eastAsia="Times New Roman" w:hAnsi="Times New Roman" w:cs="Times New Roman"/>
          <w:color w:val="000000"/>
          <w:sz w:val="28"/>
          <w:szCs w:val="28"/>
          <w:lang w:eastAsia="uk-UA"/>
        </w:rPr>
        <w:t>у, вид і форму здобуття дітьми ві</w:t>
      </w:r>
      <w:r w:rsidR="005C0813" w:rsidRPr="00282A87">
        <w:rPr>
          <w:rFonts w:ascii="Times New Roman" w:eastAsia="Times New Roman" w:hAnsi="Times New Roman" w:cs="Times New Roman"/>
          <w:color w:val="000000"/>
          <w:sz w:val="28"/>
          <w:szCs w:val="28"/>
          <w:lang w:eastAsia="uk-UA"/>
        </w:rPr>
        <w:t>дповідної освіти;</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брати участь у громадському самоврядуванні закладу освіти, зокрема вбирати і бути обраними до органів громадського самоврядування закладу освіти;</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завчасно отримувати інформацію про всі з</w:t>
      </w:r>
      <w:r w:rsidRPr="00282A87">
        <w:rPr>
          <w:rFonts w:ascii="Times New Roman" w:eastAsia="Times New Roman" w:hAnsi="Times New Roman" w:cs="Times New Roman"/>
          <w:color w:val="000000"/>
          <w:sz w:val="28"/>
          <w:szCs w:val="28"/>
          <w:lang w:eastAsia="uk-UA"/>
        </w:rPr>
        <w:t>аплановані у закладі освіти та п</w:t>
      </w:r>
      <w:r w:rsidR="005C0813" w:rsidRPr="00282A87">
        <w:rPr>
          <w:rFonts w:ascii="Times New Roman" w:eastAsia="Times New Roman" w:hAnsi="Times New Roman" w:cs="Times New Roman"/>
          <w:color w:val="000000"/>
          <w:sz w:val="28"/>
          <w:szCs w:val="28"/>
          <w:lang w:eastAsia="uk-UA"/>
        </w:rPr>
        <w:t>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брати участь у розробленні індивідуальної програми розвитку дитини та/або індивідуального навчального плану;</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lastRenderedPageBreak/>
        <w:t xml:space="preserve">- </w:t>
      </w:r>
      <w:r w:rsidR="005C0813" w:rsidRPr="00282A87">
        <w:rPr>
          <w:rFonts w:ascii="Times New Roman" w:eastAsia="Times New Roman" w:hAnsi="Times New Roman" w:cs="Times New Roman"/>
          <w:color w:val="000000"/>
          <w:sz w:val="28"/>
          <w:szCs w:val="28"/>
          <w:lang w:eastAsia="uk-UA"/>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6.20. </w:t>
      </w:r>
      <w:r w:rsidR="005C0813" w:rsidRPr="00282A87">
        <w:rPr>
          <w:rFonts w:ascii="Times New Roman" w:eastAsia="Times New Roman" w:hAnsi="Times New Roman" w:cs="Times New Roman"/>
          <w:color w:val="000000"/>
          <w:sz w:val="28"/>
          <w:szCs w:val="28"/>
          <w:lang w:eastAsia="uk-UA"/>
        </w:rPr>
        <w:t>Батьки або особи, які їх замінюють, є відповідальними за здобуття дітьми повної загальної середньої освіти, їх виховання і зобов’язані:</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виховувати у дітей повагу до гідності, прав, свобод</w:t>
      </w:r>
      <w:r w:rsidR="00206CB4" w:rsidRPr="00282A87">
        <w:rPr>
          <w:rFonts w:ascii="Times New Roman" w:eastAsia="Times New Roman" w:hAnsi="Times New Roman" w:cs="Times New Roman"/>
          <w:color w:val="000000"/>
          <w:sz w:val="28"/>
          <w:szCs w:val="28"/>
          <w:lang w:eastAsia="uk-UA"/>
        </w:rPr>
        <w:t xml:space="preserve"> і законних інтересів людини, </w:t>
      </w:r>
      <w:r w:rsidR="005C0813" w:rsidRPr="00282A87">
        <w:rPr>
          <w:rFonts w:ascii="Times New Roman" w:eastAsia="Times New Roman" w:hAnsi="Times New Roman" w:cs="Times New Roman"/>
          <w:color w:val="000000"/>
          <w:sz w:val="28"/>
          <w:szCs w:val="28"/>
          <w:lang w:eastAsia="uk-UA"/>
        </w:rPr>
        <w:t>законів та етичних норм, відповідальне ставлення до власного здоров’я, здоров’я оточуючих і довкілля, любов до України, повагу до національних, іс</w:t>
      </w:r>
      <w:r w:rsidRPr="00282A87">
        <w:rPr>
          <w:rFonts w:ascii="Times New Roman" w:eastAsia="Times New Roman" w:hAnsi="Times New Roman" w:cs="Times New Roman"/>
          <w:color w:val="000000"/>
          <w:sz w:val="28"/>
          <w:szCs w:val="28"/>
          <w:lang w:eastAsia="uk-UA"/>
        </w:rPr>
        <w:t>торичних, культурних цінностей у</w:t>
      </w:r>
      <w:r w:rsidR="005C0813" w:rsidRPr="00282A87">
        <w:rPr>
          <w:rFonts w:ascii="Times New Roman" w:eastAsia="Times New Roman" w:hAnsi="Times New Roman" w:cs="Times New Roman"/>
          <w:color w:val="000000"/>
          <w:sz w:val="28"/>
          <w:szCs w:val="28"/>
          <w:lang w:eastAsia="uk-UA"/>
        </w:rPr>
        <w:t>країнського народу;</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сприяти виконанню дитиною освітньої програми та досягненню дитиною передбачених нею результатів навчання;</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забезпечувати умови для здобуття дітьми старшого дошкільного віку дошкільної освіти за будь-якою формою;</w:t>
      </w:r>
    </w:p>
    <w:p w:rsidR="001B1DC8"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поважати гідність, права, свободи і законні інтереси дитини та інших учасників освітнього процесу;</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дбати про фізичне і психічне здоров’я дитини, сприяти розвитку її здібностей, формувати навички здорового способу життя;</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формувати у дитини культуру діалогу, кул</w:t>
      </w:r>
      <w:r w:rsidRPr="00282A87">
        <w:rPr>
          <w:rFonts w:ascii="Times New Roman" w:eastAsia="Times New Roman" w:hAnsi="Times New Roman" w:cs="Times New Roman"/>
          <w:color w:val="000000"/>
          <w:sz w:val="28"/>
          <w:szCs w:val="28"/>
          <w:lang w:eastAsia="uk-UA"/>
        </w:rPr>
        <w:t xml:space="preserve">ьтуру життя у взаєморозумінні, </w:t>
      </w:r>
      <w:r w:rsidR="005C0813" w:rsidRPr="00282A87">
        <w:rPr>
          <w:rFonts w:ascii="Times New Roman" w:eastAsia="Times New Roman" w:hAnsi="Times New Roman" w:cs="Times New Roman"/>
          <w:color w:val="000000"/>
          <w:sz w:val="28"/>
          <w:szCs w:val="28"/>
          <w:lang w:eastAsia="uk-UA"/>
        </w:rPr>
        <w:t xml:space="preserve">мирі та злагоді між усіма народами, етнічними, національними, релігійними </w:t>
      </w:r>
      <w:r w:rsidRPr="00282A87">
        <w:rPr>
          <w:rFonts w:ascii="Times New Roman" w:eastAsia="Times New Roman" w:hAnsi="Times New Roman" w:cs="Times New Roman"/>
          <w:color w:val="000000"/>
          <w:sz w:val="28"/>
          <w:szCs w:val="28"/>
          <w:lang w:eastAsia="uk-UA"/>
        </w:rPr>
        <w:t>груп</w:t>
      </w:r>
      <w:r w:rsidR="005C0813" w:rsidRPr="00282A87">
        <w:rPr>
          <w:rFonts w:ascii="Times New Roman" w:eastAsia="Times New Roman" w:hAnsi="Times New Roman" w:cs="Times New Roman"/>
          <w:color w:val="000000"/>
          <w:sz w:val="28"/>
          <w:szCs w:val="28"/>
          <w:lang w:eastAsia="uk-UA"/>
        </w:rPr>
        <w:t>ами, представниками різних політичних і релі</w:t>
      </w:r>
      <w:r w:rsidRPr="00282A87">
        <w:rPr>
          <w:rFonts w:ascii="Times New Roman" w:eastAsia="Times New Roman" w:hAnsi="Times New Roman" w:cs="Times New Roman"/>
          <w:color w:val="000000"/>
          <w:sz w:val="28"/>
          <w:szCs w:val="28"/>
          <w:lang w:eastAsia="uk-UA"/>
        </w:rPr>
        <w:t xml:space="preserve">гійних поглядів та культурних  </w:t>
      </w:r>
      <w:r w:rsidR="005C0813" w:rsidRPr="00282A87">
        <w:rPr>
          <w:rFonts w:ascii="Times New Roman" w:eastAsia="Times New Roman" w:hAnsi="Times New Roman" w:cs="Times New Roman"/>
          <w:color w:val="000000"/>
          <w:sz w:val="28"/>
          <w:szCs w:val="28"/>
          <w:lang w:eastAsia="uk-UA"/>
        </w:rPr>
        <w:t>традицій, різного соціального походження, сімейного та майнового стану;</w:t>
      </w:r>
    </w:p>
    <w:p w:rsidR="005C0813" w:rsidRPr="00282A87" w:rsidRDefault="001B1DC8" w:rsidP="00206CB4">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дотримуватися цього Статуту, правил внутрішнього розпорядку закладу «віти, а також умов договору про надання освітніх послуг (за наявності);</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xml:space="preserve">сприяти керівництву закладу освіти у проведенні розслідування щодо </w:t>
      </w:r>
      <w:proofErr w:type="spellStart"/>
      <w:r w:rsidR="005C0813" w:rsidRPr="00282A87">
        <w:rPr>
          <w:rFonts w:ascii="Times New Roman" w:eastAsia="Times New Roman" w:hAnsi="Times New Roman" w:cs="Times New Roman"/>
          <w:color w:val="000000"/>
          <w:sz w:val="28"/>
          <w:szCs w:val="28"/>
          <w:lang w:eastAsia="uk-UA"/>
        </w:rPr>
        <w:t>ипадків</w:t>
      </w:r>
      <w:proofErr w:type="spellEnd"/>
      <w:r w:rsidR="005C0813" w:rsidRPr="00282A87">
        <w:rPr>
          <w:rFonts w:ascii="Times New Roman" w:eastAsia="Times New Roman" w:hAnsi="Times New Roman" w:cs="Times New Roman"/>
          <w:color w:val="000000"/>
          <w:sz w:val="28"/>
          <w:szCs w:val="28"/>
          <w:lang w:eastAsia="uk-UA"/>
        </w:rPr>
        <w:t xml:space="preserve"> булінгу (цькування);</w:t>
      </w:r>
    </w:p>
    <w:p w:rsidR="005C0813" w:rsidRPr="00282A87" w:rsidRDefault="001B1DC8"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виконувати рішення та рекомендації комісії з розгляду випадків булінгу (цькування) в закладі освіти.</w:t>
      </w:r>
    </w:p>
    <w:p w:rsidR="005C0813" w:rsidRPr="00282A87" w:rsidRDefault="001B1DC8"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6.21. </w:t>
      </w:r>
      <w:r w:rsidR="005C0813" w:rsidRPr="00282A87">
        <w:rPr>
          <w:rFonts w:ascii="Times New Roman" w:eastAsia="Times New Roman" w:hAnsi="Times New Roman" w:cs="Times New Roman"/>
          <w:color w:val="000000"/>
          <w:sz w:val="28"/>
          <w:szCs w:val="28"/>
          <w:lang w:eastAsia="uk-UA"/>
        </w:rPr>
        <w:t>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rsidR="005C0813" w:rsidRPr="00282A87" w:rsidRDefault="001B1DC8" w:rsidP="002A6B91">
      <w:pPr>
        <w:spacing w:after="0" w:line="240" w:lineRule="auto"/>
        <w:ind w:firstLine="567"/>
        <w:jc w:val="center"/>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VІІ.</w:t>
      </w:r>
      <w:r w:rsidR="005C0813" w:rsidRPr="00282A87">
        <w:rPr>
          <w:rFonts w:ascii="Times New Roman" w:eastAsia="Times New Roman" w:hAnsi="Times New Roman" w:cs="Times New Roman"/>
          <w:color w:val="000000"/>
          <w:sz w:val="28"/>
          <w:szCs w:val="28"/>
          <w:lang w:eastAsia="uk-UA"/>
        </w:rPr>
        <w:t>УПРАВЛІННЯ ЗАКЛАДОМ</w:t>
      </w:r>
    </w:p>
    <w:p w:rsidR="005C0813" w:rsidRPr="00282A87" w:rsidRDefault="001B1DC8"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7.1. </w:t>
      </w:r>
      <w:r w:rsidR="005C0813" w:rsidRPr="00282A87">
        <w:rPr>
          <w:rFonts w:ascii="Times New Roman" w:eastAsia="Times New Roman" w:hAnsi="Times New Roman" w:cs="Times New Roman"/>
          <w:color w:val="000000"/>
          <w:sz w:val="28"/>
          <w:szCs w:val="28"/>
          <w:lang w:eastAsia="uk-UA"/>
        </w:rPr>
        <w:t>До виключної компетенції Засновника відноситься:</w:t>
      </w:r>
    </w:p>
    <w:p w:rsidR="005C0813" w:rsidRPr="00282A87" w:rsidRDefault="001B1DC8"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lastRenderedPageBreak/>
        <w:t xml:space="preserve">7.1.1. </w:t>
      </w:r>
      <w:r w:rsidR="005C0813" w:rsidRPr="00282A87">
        <w:rPr>
          <w:rFonts w:ascii="Times New Roman" w:eastAsia="Times New Roman" w:hAnsi="Times New Roman" w:cs="Times New Roman"/>
          <w:color w:val="000000"/>
          <w:sz w:val="28"/>
          <w:szCs w:val="28"/>
          <w:lang w:eastAsia="uk-UA"/>
        </w:rPr>
        <w:t>Прийняття рішень щодо відчуження відповідно до закону комунального майна закладу.</w:t>
      </w:r>
    </w:p>
    <w:p w:rsidR="005C0813" w:rsidRPr="00282A87" w:rsidRDefault="001B1DC8"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7.1.2. </w:t>
      </w:r>
      <w:r w:rsidR="005C0813" w:rsidRPr="00282A87">
        <w:rPr>
          <w:rFonts w:ascii="Times New Roman" w:eastAsia="Times New Roman" w:hAnsi="Times New Roman" w:cs="Times New Roman"/>
          <w:color w:val="000000"/>
          <w:sz w:val="28"/>
          <w:szCs w:val="28"/>
          <w:lang w:eastAsia="uk-UA"/>
        </w:rPr>
        <w:t>Прийняття рішень про ліквідацію, реорганізацію та перепрофілювання закладу.</w:t>
      </w:r>
    </w:p>
    <w:p w:rsidR="005C0813" w:rsidRPr="00282A87" w:rsidRDefault="001B1DC8"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7.2. </w:t>
      </w:r>
      <w:r w:rsidR="005C0813" w:rsidRPr="00282A87">
        <w:rPr>
          <w:rFonts w:ascii="Times New Roman" w:eastAsia="Times New Roman" w:hAnsi="Times New Roman" w:cs="Times New Roman"/>
          <w:color w:val="000000"/>
          <w:sz w:val="28"/>
          <w:szCs w:val="28"/>
          <w:lang w:eastAsia="uk-UA"/>
        </w:rPr>
        <w:t>До компетенції Органу управління - відділу освіти,</w:t>
      </w:r>
      <w:r w:rsidR="00526F09" w:rsidRPr="00282A87">
        <w:rPr>
          <w:rFonts w:ascii="Times New Roman" w:eastAsia="Times New Roman" w:hAnsi="Times New Roman" w:cs="Times New Roman"/>
          <w:color w:val="000000"/>
          <w:sz w:val="28"/>
          <w:szCs w:val="28"/>
          <w:lang w:eastAsia="uk-UA"/>
        </w:rPr>
        <w:t xml:space="preserve">молоді та </w:t>
      </w:r>
      <w:r w:rsidR="004E388A" w:rsidRPr="00282A87">
        <w:rPr>
          <w:rFonts w:ascii="Times New Roman" w:eastAsia="Times New Roman" w:hAnsi="Times New Roman" w:cs="Times New Roman"/>
          <w:color w:val="000000"/>
          <w:sz w:val="28"/>
          <w:szCs w:val="28"/>
          <w:lang w:eastAsia="uk-UA"/>
        </w:rPr>
        <w:t>спорту,</w:t>
      </w:r>
      <w:r w:rsidR="00526F09" w:rsidRPr="00282A87">
        <w:rPr>
          <w:rFonts w:ascii="Times New Roman" w:eastAsia="Times New Roman" w:hAnsi="Times New Roman" w:cs="Times New Roman"/>
          <w:color w:val="000000"/>
          <w:sz w:val="28"/>
          <w:szCs w:val="28"/>
          <w:lang w:eastAsia="uk-UA"/>
        </w:rPr>
        <w:t>культури</w:t>
      </w:r>
      <w:r w:rsidR="005C0813" w:rsidRPr="00282A87">
        <w:rPr>
          <w:rFonts w:ascii="Times New Roman" w:eastAsia="Times New Roman" w:hAnsi="Times New Roman" w:cs="Times New Roman"/>
          <w:color w:val="000000"/>
          <w:sz w:val="28"/>
          <w:szCs w:val="28"/>
          <w:lang w:eastAsia="uk-UA"/>
        </w:rPr>
        <w:t xml:space="preserve"> та </w:t>
      </w:r>
      <w:r w:rsidR="00575F2D" w:rsidRPr="00282A87">
        <w:rPr>
          <w:rFonts w:ascii="Times New Roman" w:eastAsia="Times New Roman" w:hAnsi="Times New Roman" w:cs="Times New Roman"/>
          <w:color w:val="000000"/>
          <w:sz w:val="28"/>
          <w:szCs w:val="28"/>
          <w:lang w:eastAsia="uk-UA"/>
        </w:rPr>
        <w:t>туризму Великосеверинівської сільської ради</w:t>
      </w:r>
      <w:r w:rsidR="000E01F7" w:rsidRPr="00282A87">
        <w:rPr>
          <w:rFonts w:ascii="Times New Roman" w:eastAsia="Times New Roman" w:hAnsi="Times New Roman" w:cs="Times New Roman"/>
          <w:color w:val="000000"/>
          <w:sz w:val="28"/>
          <w:szCs w:val="28"/>
          <w:lang w:eastAsia="uk-UA"/>
        </w:rPr>
        <w:t xml:space="preserve"> Кропивницького району Кіровоградської області </w:t>
      </w:r>
      <w:r w:rsidR="005C0813" w:rsidRPr="00282A87">
        <w:rPr>
          <w:rFonts w:ascii="Times New Roman" w:eastAsia="Times New Roman" w:hAnsi="Times New Roman" w:cs="Times New Roman"/>
          <w:color w:val="000000"/>
          <w:sz w:val="28"/>
          <w:szCs w:val="28"/>
          <w:lang w:eastAsia="uk-UA"/>
        </w:rPr>
        <w:t xml:space="preserve"> належить:</w:t>
      </w:r>
    </w:p>
    <w:p w:rsidR="005C0813" w:rsidRPr="00282A87" w:rsidRDefault="005C0813" w:rsidP="002A6B91">
      <w:pPr>
        <w:numPr>
          <w:ilvl w:val="0"/>
          <w:numId w:val="6"/>
        </w:num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Здійснення координації діяльності закладу;</w:t>
      </w:r>
    </w:p>
    <w:p w:rsidR="005C0813" w:rsidRPr="00282A87" w:rsidRDefault="005C0813" w:rsidP="002A6B91">
      <w:pPr>
        <w:numPr>
          <w:ilvl w:val="0"/>
          <w:numId w:val="6"/>
        </w:num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Укладення строкового трудового договору (контракту) з керівником закладу освіти, обраним (призначеним) у порядку, встановленому законодавством;</w:t>
      </w:r>
    </w:p>
    <w:p w:rsidR="005C0813" w:rsidRPr="00282A87" w:rsidRDefault="005C0813" w:rsidP="002A6B91">
      <w:pPr>
        <w:numPr>
          <w:ilvl w:val="0"/>
          <w:numId w:val="6"/>
        </w:num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Розривання строкового трудового договору (контракту) з керівником закладу освіти з підстав та у порядку, визначених законодавством;</w:t>
      </w:r>
    </w:p>
    <w:p w:rsidR="005C0813" w:rsidRPr="00282A87" w:rsidRDefault="005C0813"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7.2.4.Затвердження установчих документів закладу освіти, їх нової редакції та змін до них;</w:t>
      </w:r>
    </w:p>
    <w:p w:rsidR="005C0813" w:rsidRPr="00282A87" w:rsidRDefault="005C0813"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7.2.5.Затвердження мережі класів, груп закладу та їх наповнюваності;</w:t>
      </w:r>
    </w:p>
    <w:p w:rsidR="005C0813" w:rsidRPr="00282A87" w:rsidRDefault="005C0813" w:rsidP="002A6B91">
      <w:pPr>
        <w:numPr>
          <w:ilvl w:val="0"/>
          <w:numId w:val="7"/>
        </w:num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Затвердження кошторису та приймання фінансового звіту закладу освіти у випадках та порядку, визначених законодавством;</w:t>
      </w:r>
    </w:p>
    <w:p w:rsidR="005C0813" w:rsidRPr="00282A87" w:rsidRDefault="005C0813" w:rsidP="002A6B91">
      <w:pPr>
        <w:numPr>
          <w:ilvl w:val="0"/>
          <w:numId w:val="7"/>
        </w:num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Здійснення контролю за фінансово-господарською діяльністю закладу освіти;</w:t>
      </w:r>
    </w:p>
    <w:p w:rsidR="005C0813" w:rsidRPr="00282A87" w:rsidRDefault="00526F0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7.2.8. </w:t>
      </w:r>
      <w:r w:rsidR="005C0813" w:rsidRPr="00282A87">
        <w:rPr>
          <w:rFonts w:ascii="Times New Roman" w:eastAsia="Times New Roman" w:hAnsi="Times New Roman" w:cs="Times New Roman"/>
          <w:color w:val="000000"/>
          <w:sz w:val="28"/>
          <w:szCs w:val="28"/>
          <w:lang w:eastAsia="uk-UA"/>
        </w:rPr>
        <w:t xml:space="preserve">Здійснення </w:t>
      </w:r>
      <w:r w:rsidR="005C0813" w:rsidRPr="00282A87">
        <w:rPr>
          <w:rFonts w:ascii="Times New Roman" w:eastAsia="Times New Roman" w:hAnsi="Times New Roman" w:cs="Times New Roman"/>
          <w:color w:val="000000"/>
          <w:sz w:val="28"/>
          <w:szCs w:val="28"/>
          <w:lang w:eastAsia="ru-RU"/>
        </w:rPr>
        <w:t xml:space="preserve">контролю за </w:t>
      </w:r>
      <w:r w:rsidR="005C0813" w:rsidRPr="00282A87">
        <w:rPr>
          <w:rFonts w:ascii="Times New Roman" w:eastAsia="Times New Roman" w:hAnsi="Times New Roman" w:cs="Times New Roman"/>
          <w:color w:val="000000"/>
          <w:sz w:val="28"/>
          <w:szCs w:val="28"/>
          <w:lang w:eastAsia="uk-UA"/>
        </w:rPr>
        <w:t>дотриманням установчих документів закладу освіти;</w:t>
      </w:r>
    </w:p>
    <w:p w:rsidR="005C0813" w:rsidRPr="00282A87" w:rsidRDefault="00526F0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7.2.9. </w:t>
      </w:r>
      <w:r w:rsidR="005C0813" w:rsidRPr="00282A87">
        <w:rPr>
          <w:rFonts w:ascii="Times New Roman" w:eastAsia="Times New Roman" w:hAnsi="Times New Roman" w:cs="Times New Roman"/>
          <w:color w:val="000000"/>
          <w:sz w:val="28"/>
          <w:szCs w:val="28"/>
          <w:lang w:eastAsia="uk-UA"/>
        </w:rPr>
        <w:t>Забезпечення створення у закладі освіти інклюзивного освітнього середовища, універсального дизайну та розумного пристосування;</w:t>
      </w:r>
    </w:p>
    <w:p w:rsidR="005C0813" w:rsidRPr="00282A87" w:rsidRDefault="00526F0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7.2.10. </w:t>
      </w:r>
      <w:r w:rsidR="005C0813" w:rsidRPr="00282A87">
        <w:rPr>
          <w:rFonts w:ascii="Times New Roman" w:eastAsia="Times New Roman" w:hAnsi="Times New Roman" w:cs="Times New Roman"/>
          <w:color w:val="000000"/>
          <w:sz w:val="28"/>
          <w:szCs w:val="28"/>
          <w:lang w:eastAsia="uk-UA"/>
        </w:rPr>
        <w:t>Здійснення контролю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w:t>
      </w:r>
      <w:r w:rsidRPr="00282A87">
        <w:rPr>
          <w:rFonts w:ascii="Times New Roman" w:eastAsia="Times New Roman" w:hAnsi="Times New Roman" w:cs="Times New Roman"/>
          <w:color w:val="000000"/>
          <w:sz w:val="28"/>
          <w:szCs w:val="28"/>
          <w:lang w:eastAsia="uk-UA"/>
        </w:rPr>
        <w:t>живання, за мовними або іншими  о</w:t>
      </w:r>
      <w:r w:rsidR="005C0813" w:rsidRPr="00282A87">
        <w:rPr>
          <w:rFonts w:ascii="Times New Roman" w:eastAsia="Times New Roman" w:hAnsi="Times New Roman" w:cs="Times New Roman"/>
          <w:color w:val="000000"/>
          <w:sz w:val="28"/>
          <w:szCs w:val="28"/>
          <w:lang w:eastAsia="uk-UA"/>
        </w:rPr>
        <w:t>знаками;</w:t>
      </w:r>
    </w:p>
    <w:p w:rsidR="005C0813" w:rsidRPr="00282A87" w:rsidRDefault="00526F0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7.2.11. </w:t>
      </w:r>
      <w:r w:rsidR="005C0813" w:rsidRPr="00282A87">
        <w:rPr>
          <w:rFonts w:ascii="Times New Roman" w:eastAsia="Times New Roman" w:hAnsi="Times New Roman" w:cs="Times New Roman"/>
          <w:color w:val="000000"/>
          <w:sz w:val="28"/>
          <w:szCs w:val="28"/>
          <w:lang w:eastAsia="uk-UA"/>
        </w:rPr>
        <w:t>Здійснення контролю за виконанням плану заходів, спрямованих на запобігання та протидію булінгу (цькуванню) в закладі освіти; розгляд скарг про підмову у реагуванні на випадки булінгу (ць</w:t>
      </w:r>
      <w:r w:rsidRPr="00282A87">
        <w:rPr>
          <w:rFonts w:ascii="Times New Roman" w:eastAsia="Times New Roman" w:hAnsi="Times New Roman" w:cs="Times New Roman"/>
          <w:color w:val="000000"/>
          <w:sz w:val="28"/>
          <w:szCs w:val="28"/>
          <w:lang w:eastAsia="uk-UA"/>
        </w:rPr>
        <w:t xml:space="preserve">кування) за заявами здобувачів </w:t>
      </w:r>
      <w:r w:rsidR="005C0813" w:rsidRPr="00282A87">
        <w:rPr>
          <w:rFonts w:ascii="Times New Roman" w:eastAsia="Times New Roman" w:hAnsi="Times New Roman" w:cs="Times New Roman"/>
          <w:color w:val="000000"/>
          <w:sz w:val="28"/>
          <w:szCs w:val="28"/>
          <w:lang w:eastAsia="uk-UA"/>
        </w:rPr>
        <w:t xml:space="preserve">світи, їхніх батьків, законних представників, інших осіб та приймання рішень за результатами розгляду таких скарг; сприяння створенню безпечного освітнього </w:t>
      </w:r>
      <w:r w:rsidR="00282A87" w:rsidRPr="00282A87">
        <w:rPr>
          <w:rFonts w:ascii="Times New Roman" w:eastAsia="Times New Roman" w:hAnsi="Times New Roman" w:cs="Times New Roman"/>
          <w:color w:val="000000"/>
          <w:sz w:val="28"/>
          <w:szCs w:val="28"/>
          <w:lang w:eastAsia="uk-UA"/>
        </w:rPr>
        <w:t>с</w:t>
      </w:r>
      <w:r w:rsidR="005C0813" w:rsidRPr="00282A87">
        <w:rPr>
          <w:rFonts w:ascii="Times New Roman" w:eastAsia="Times New Roman" w:hAnsi="Times New Roman" w:cs="Times New Roman"/>
          <w:color w:val="000000"/>
          <w:sz w:val="28"/>
          <w:szCs w:val="28"/>
          <w:lang w:eastAsia="uk-UA"/>
        </w:rPr>
        <w:t xml:space="preserve">ередовища в закладі освіти та вжиття заходів для надання соціальних та </w:t>
      </w:r>
      <w:r w:rsidR="00282A87" w:rsidRPr="00282A87">
        <w:rPr>
          <w:rFonts w:ascii="Times New Roman" w:eastAsia="Times New Roman" w:hAnsi="Times New Roman" w:cs="Times New Roman"/>
          <w:color w:val="000000"/>
          <w:sz w:val="28"/>
          <w:szCs w:val="28"/>
          <w:lang w:eastAsia="uk-UA"/>
        </w:rPr>
        <w:t>п</w:t>
      </w:r>
      <w:r w:rsidR="005C0813" w:rsidRPr="00282A87">
        <w:rPr>
          <w:rFonts w:ascii="Times New Roman" w:eastAsia="Times New Roman" w:hAnsi="Times New Roman" w:cs="Times New Roman"/>
          <w:color w:val="000000"/>
          <w:sz w:val="28"/>
          <w:szCs w:val="28"/>
          <w:lang w:eastAsia="uk-UA"/>
        </w:rPr>
        <w:t xml:space="preserve">сихолого-педагогічних послуг здобувачам освіти, які вчинили булінг </w:t>
      </w:r>
      <w:r w:rsidR="00282A87" w:rsidRPr="00282A87">
        <w:rPr>
          <w:rFonts w:ascii="Times New Roman" w:eastAsia="Times New Roman" w:hAnsi="Times New Roman" w:cs="Times New Roman"/>
          <w:color w:val="000000"/>
          <w:sz w:val="28"/>
          <w:szCs w:val="28"/>
          <w:lang w:eastAsia="uk-UA"/>
        </w:rPr>
        <w:t>(ц</w:t>
      </w:r>
      <w:r w:rsidR="005C0813" w:rsidRPr="00282A87">
        <w:rPr>
          <w:rFonts w:ascii="Times New Roman" w:eastAsia="Times New Roman" w:hAnsi="Times New Roman" w:cs="Times New Roman"/>
          <w:color w:val="000000"/>
          <w:sz w:val="28"/>
          <w:szCs w:val="28"/>
          <w:lang w:eastAsia="uk-UA"/>
        </w:rPr>
        <w:t>ькування), стали його свідками або постраждали від булінгу;</w:t>
      </w:r>
    </w:p>
    <w:p w:rsidR="005C0813" w:rsidRPr="00282A87" w:rsidRDefault="00526F09"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7.2.12.</w:t>
      </w:r>
      <w:r w:rsidR="005C0813" w:rsidRPr="00282A87">
        <w:rPr>
          <w:rFonts w:ascii="Times New Roman" w:eastAsia="Times New Roman" w:hAnsi="Times New Roman" w:cs="Times New Roman"/>
          <w:color w:val="000000"/>
          <w:sz w:val="28"/>
          <w:szCs w:val="28"/>
          <w:lang w:eastAsia="uk-UA"/>
        </w:rPr>
        <w:t>3дійснення інших повноважень щодо управління закладом, відповідно  чинного законодавства України та рішень Засновника.</w:t>
      </w:r>
    </w:p>
    <w:p w:rsidR="005C0813" w:rsidRPr="00282A87" w:rsidRDefault="00526F0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7.3. </w:t>
      </w:r>
      <w:r w:rsidR="005C0813" w:rsidRPr="00282A87">
        <w:rPr>
          <w:rFonts w:ascii="Times New Roman" w:eastAsia="Times New Roman" w:hAnsi="Times New Roman" w:cs="Times New Roman"/>
          <w:color w:val="000000"/>
          <w:sz w:val="28"/>
          <w:szCs w:val="28"/>
          <w:lang w:eastAsia="uk-UA"/>
        </w:rPr>
        <w:t xml:space="preserve">Безпосереднє керівництво закладом </w:t>
      </w:r>
      <w:r w:rsidRPr="00282A87">
        <w:rPr>
          <w:rFonts w:ascii="Times New Roman" w:eastAsia="Times New Roman" w:hAnsi="Times New Roman" w:cs="Times New Roman"/>
          <w:color w:val="000000"/>
          <w:sz w:val="28"/>
          <w:szCs w:val="28"/>
          <w:lang w:eastAsia="uk-UA"/>
        </w:rPr>
        <w:t xml:space="preserve">здійснює його директор. Посаду </w:t>
      </w:r>
      <w:r w:rsidR="005C0813" w:rsidRPr="00282A87">
        <w:rPr>
          <w:rFonts w:ascii="Times New Roman" w:eastAsia="Times New Roman" w:hAnsi="Times New Roman" w:cs="Times New Roman"/>
          <w:color w:val="000000"/>
          <w:sz w:val="28"/>
          <w:szCs w:val="28"/>
          <w:lang w:eastAsia="uk-UA"/>
        </w:rPr>
        <w:t>директора закладу може обіймати особа, яка є г</w:t>
      </w:r>
      <w:r w:rsidR="000E01F7" w:rsidRPr="00282A87">
        <w:rPr>
          <w:rFonts w:ascii="Times New Roman" w:eastAsia="Times New Roman" w:hAnsi="Times New Roman" w:cs="Times New Roman"/>
          <w:color w:val="000000"/>
          <w:sz w:val="28"/>
          <w:szCs w:val="28"/>
          <w:lang w:eastAsia="uk-UA"/>
        </w:rPr>
        <w:t>ромадянином України, має вищу о</w:t>
      </w:r>
      <w:r w:rsidR="005C0813" w:rsidRPr="00282A87">
        <w:rPr>
          <w:rFonts w:ascii="Times New Roman" w:eastAsia="Times New Roman" w:hAnsi="Times New Roman" w:cs="Times New Roman"/>
          <w:color w:val="000000"/>
          <w:sz w:val="28"/>
          <w:szCs w:val="28"/>
          <w:lang w:eastAsia="uk-UA"/>
        </w:rPr>
        <w:t xml:space="preserve">світу не нижче магістра та стаж педагогічної роботи не менше трьох років, а також організаторські здібності, фізичний і психічний стан якої не перешкоджає </w:t>
      </w:r>
      <w:r w:rsidR="00282A87" w:rsidRPr="00282A87">
        <w:rPr>
          <w:rFonts w:ascii="Times New Roman" w:eastAsia="Times New Roman" w:hAnsi="Times New Roman" w:cs="Times New Roman"/>
          <w:color w:val="000000"/>
          <w:sz w:val="28"/>
          <w:szCs w:val="28"/>
          <w:lang w:eastAsia="uk-UA"/>
        </w:rPr>
        <w:t>ви</w:t>
      </w:r>
      <w:r w:rsidR="005C0813" w:rsidRPr="00282A87">
        <w:rPr>
          <w:rFonts w:ascii="Times New Roman" w:eastAsia="Times New Roman" w:hAnsi="Times New Roman" w:cs="Times New Roman"/>
          <w:color w:val="000000"/>
          <w:sz w:val="28"/>
          <w:szCs w:val="28"/>
          <w:lang w:eastAsia="uk-UA"/>
        </w:rPr>
        <w:t>конанню професійних обов’язків.</w:t>
      </w:r>
    </w:p>
    <w:p w:rsidR="005C0813" w:rsidRPr="00282A87" w:rsidRDefault="00526F0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lastRenderedPageBreak/>
        <w:t xml:space="preserve">7.4. </w:t>
      </w:r>
      <w:r w:rsidR="005C0813" w:rsidRPr="00282A87">
        <w:rPr>
          <w:rFonts w:ascii="Times New Roman" w:eastAsia="Times New Roman" w:hAnsi="Times New Roman" w:cs="Times New Roman"/>
          <w:color w:val="000000"/>
          <w:sz w:val="28"/>
          <w:szCs w:val="28"/>
          <w:lang w:eastAsia="uk-UA"/>
        </w:rPr>
        <w:t>Директор закладу призначається на посаду за результатами конкурсного підбору строком на шість років (строком на два роки - для особи, яка призначається на посаду директора закладу загальної середньої освіти вперше) на підставі рішення конкурсної комісії, шляхом укладення контракту (трудового договору).</w:t>
      </w:r>
    </w:p>
    <w:p w:rsidR="005C0813" w:rsidRPr="00282A87" w:rsidRDefault="00526F0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7.5. </w:t>
      </w:r>
      <w:r w:rsidR="005C0813" w:rsidRPr="00282A87">
        <w:rPr>
          <w:rFonts w:ascii="Times New Roman" w:eastAsia="Times New Roman" w:hAnsi="Times New Roman" w:cs="Times New Roman"/>
          <w:color w:val="000000"/>
          <w:sz w:val="28"/>
          <w:szCs w:val="28"/>
          <w:lang w:eastAsia="uk-UA"/>
        </w:rPr>
        <w:t>Одна і та сама особа не може бути керівником відповідного закладу більше ніж два строки підряд (до першого строку включається дворічний строк перебування на посаді керівника закладу, призначено</w:t>
      </w:r>
      <w:r w:rsidR="000E01F7" w:rsidRPr="00282A87">
        <w:rPr>
          <w:rFonts w:ascii="Times New Roman" w:eastAsia="Times New Roman" w:hAnsi="Times New Roman" w:cs="Times New Roman"/>
          <w:color w:val="000000"/>
          <w:sz w:val="28"/>
          <w:szCs w:val="28"/>
          <w:lang w:eastAsia="uk-UA"/>
        </w:rPr>
        <w:t>го вперше). Після закінчення дру</w:t>
      </w:r>
      <w:r w:rsidR="005C0813" w:rsidRPr="00282A87">
        <w:rPr>
          <w:rFonts w:ascii="Times New Roman" w:eastAsia="Times New Roman" w:hAnsi="Times New Roman" w:cs="Times New Roman"/>
          <w:color w:val="000000"/>
          <w:sz w:val="28"/>
          <w:szCs w:val="28"/>
          <w:lang w:eastAsia="uk-UA"/>
        </w:rPr>
        <w:t>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цьому ж закладі на іншій посаді.</w:t>
      </w:r>
    </w:p>
    <w:p w:rsidR="005C0813" w:rsidRPr="00282A87" w:rsidRDefault="00526F0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7.6. З</w:t>
      </w:r>
      <w:r w:rsidR="005C0813" w:rsidRPr="00282A87">
        <w:rPr>
          <w:rFonts w:ascii="Times New Roman" w:eastAsia="Times New Roman" w:hAnsi="Times New Roman" w:cs="Times New Roman"/>
          <w:color w:val="000000"/>
          <w:sz w:val="28"/>
          <w:szCs w:val="28"/>
          <w:lang w:eastAsia="uk-UA"/>
        </w:rPr>
        <w:t>аступники директора, педагогічні та інші працівники призначаються на посаду та звільняються з посади директором закладу згідно із законодавством.</w:t>
      </w:r>
    </w:p>
    <w:p w:rsidR="005C0813" w:rsidRPr="00282A87" w:rsidRDefault="00526F0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7.7. </w:t>
      </w:r>
      <w:r w:rsidR="005C0813" w:rsidRPr="00282A87">
        <w:rPr>
          <w:rFonts w:ascii="Times New Roman" w:eastAsia="Times New Roman" w:hAnsi="Times New Roman" w:cs="Times New Roman"/>
          <w:color w:val="000000"/>
          <w:sz w:val="28"/>
          <w:szCs w:val="28"/>
          <w:lang w:eastAsia="uk-UA"/>
        </w:rPr>
        <w:t>Директор закладу:</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організовує діяльність закладу освіти;</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вирішує питання фінансово-господарської діяльності закладу освіти;</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призначає на посаду та звільняє з посади працівників, визначає їх функціональні обов’язки;</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5C0813" w:rsidRPr="00282A87" w:rsidRDefault="00526F09" w:rsidP="00206CB4">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забезпечує організацію освітнього процесу та здійснення контролю за</w:t>
      </w:r>
      <w:r w:rsidR="00282A87"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виконанням освітніх програм;</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відповідає за дотримання вимог Державного стандарту загальної середньої освіти, за якість, Базового компоненту дошкільної освіти і ефективність роботи педагогічного колективу;</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забезпечує функціонування внутрішньої системи забезпечення якості освіти;</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забезпечує умови для здійснення дієвого та відкритого громадського контролю за діяльністю закладу освіти;</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сприяє та створює умови для діяльності органів самоврядування закладу освіти;</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створює необхідні умови для участі учнів у позакласній та позашкільній роботі, проведення виховної роботи;</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забезпечує дотримання вимог щодо охорони дитинства, санітарно</w:t>
      </w:r>
      <w:r w:rsidR="00CB56E9">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гігієнічних та протипожежних норм, вимог безпеки життєдіяльності;</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xml:space="preserve"> розпоряджається в установленому порядку майном закладу та його коштами;</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xml:space="preserve"> 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lastRenderedPageBreak/>
        <w:t xml:space="preserve">- </w:t>
      </w:r>
      <w:r w:rsidR="005C0813" w:rsidRPr="00282A87">
        <w:rPr>
          <w:rFonts w:ascii="Times New Roman" w:eastAsia="Times New Roman" w:hAnsi="Times New Roman" w:cs="Times New Roman"/>
          <w:color w:val="000000"/>
          <w:sz w:val="28"/>
          <w:szCs w:val="28"/>
          <w:lang w:eastAsia="uk-UA"/>
        </w:rPr>
        <w:t>забезпечує реалізацію права учнів на захист від будь-яких форм фізичного або психічного насильства;</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вживає заходів до запобігання вживанню учнями алкоголю, наркотиків;</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контролює організацію харчування і медичного обслуговування учнів;</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видає у межах своєї компетенції накази і контролює їх виконання;</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планує власну діяльність та формує стратегію розвитку закладу;</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щороку звітує про свою роботу на загальних зборах колективу;</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сприяє здоровому способу життя здобувачів освіти та працівників закладу освіти;</w:t>
      </w:r>
    </w:p>
    <w:p w:rsidR="005C0813" w:rsidRPr="00282A87" w:rsidRDefault="00526F0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забезпечує створення у закладі освіти безпечного освітнього середовища, вільного від насильства та булінгу (цькування), у тому числі:</w:t>
      </w:r>
    </w:p>
    <w:p w:rsidR="005C0813" w:rsidRPr="00282A87" w:rsidRDefault="00526F09" w:rsidP="00206CB4">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5C0813" w:rsidRPr="00282A87" w:rsidRDefault="00526F09" w:rsidP="00206CB4">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забезпечує виконання заходів для надання соціальних та психолого</w:t>
      </w:r>
      <w:r w:rsidR="00282A87"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педагогічних послуг здобувачам освіти, які вчинили булінг, стали його свідками або постраждали від булінгу (цькування);</w:t>
      </w:r>
    </w:p>
    <w:p w:rsidR="005C0813" w:rsidRPr="00282A87" w:rsidRDefault="00313169" w:rsidP="00206CB4">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5C0813" w:rsidRPr="00282A87" w:rsidRDefault="0031316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здійснює інші повноваження, передбачені законодавством;</w:t>
      </w:r>
    </w:p>
    <w:p w:rsidR="005C0813" w:rsidRPr="00282A87" w:rsidRDefault="0031316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без доручення (довіреності) діє від імені Созонівського НВК, представляє його інтереси у судах, державних та іноземних підприємствах і організаціях, установах, органах влади і місцевого самоврядування.</w:t>
      </w:r>
    </w:p>
    <w:p w:rsidR="005C0813" w:rsidRPr="00282A87" w:rsidRDefault="0031316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7.8. </w:t>
      </w:r>
      <w:r w:rsidR="005C0813" w:rsidRPr="00282A87">
        <w:rPr>
          <w:rFonts w:ascii="Times New Roman" w:eastAsia="Times New Roman" w:hAnsi="Times New Roman" w:cs="Times New Roman"/>
          <w:color w:val="000000"/>
          <w:sz w:val="28"/>
          <w:szCs w:val="28"/>
          <w:lang w:eastAsia="uk-UA"/>
        </w:rPr>
        <w:t xml:space="preserve">Колегіальним органом управління закладу є педагогічна рада, повноваження якої визначаються законами «Про </w:t>
      </w:r>
      <w:r w:rsidRPr="00282A87">
        <w:rPr>
          <w:rFonts w:ascii="Times New Roman" w:eastAsia="Times New Roman" w:hAnsi="Times New Roman" w:cs="Times New Roman"/>
          <w:color w:val="000000"/>
          <w:sz w:val="28"/>
          <w:szCs w:val="28"/>
          <w:lang w:eastAsia="uk-UA"/>
        </w:rPr>
        <w:t xml:space="preserve">повну </w:t>
      </w:r>
      <w:r w:rsidR="005C0813" w:rsidRPr="00282A87">
        <w:rPr>
          <w:rFonts w:ascii="Times New Roman" w:eastAsia="Times New Roman" w:hAnsi="Times New Roman" w:cs="Times New Roman"/>
          <w:color w:val="000000"/>
          <w:sz w:val="28"/>
          <w:szCs w:val="28"/>
          <w:lang w:eastAsia="uk-UA"/>
        </w:rPr>
        <w:t>загальну середню освіту», «Про дошкільну освіту»</w:t>
      </w:r>
      <w:r w:rsidR="000E01F7" w:rsidRPr="00282A87">
        <w:rPr>
          <w:rFonts w:ascii="Times New Roman" w:eastAsia="Times New Roman" w:hAnsi="Times New Roman" w:cs="Times New Roman"/>
          <w:color w:val="000000"/>
          <w:sz w:val="28"/>
          <w:szCs w:val="28"/>
          <w:lang w:eastAsia="uk-UA"/>
        </w:rPr>
        <w:t>, «Про позашкільну освіту»</w:t>
      </w:r>
      <w:r w:rsidR="005C0813" w:rsidRPr="00282A87">
        <w:rPr>
          <w:rFonts w:ascii="Times New Roman" w:eastAsia="Times New Roman" w:hAnsi="Times New Roman" w:cs="Times New Roman"/>
          <w:color w:val="000000"/>
          <w:sz w:val="28"/>
          <w:szCs w:val="28"/>
          <w:lang w:eastAsia="uk-UA"/>
        </w:rPr>
        <w:t xml:space="preserve"> і цим Статутом. Засідання педагогічної ради проводяться у міру потреби, але не менш як чотири рази на рік.</w:t>
      </w:r>
    </w:p>
    <w:p w:rsidR="005C0813" w:rsidRPr="00282A87" w:rsidRDefault="0031316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7.9. </w:t>
      </w:r>
      <w:r w:rsidR="005C0813" w:rsidRPr="00282A87">
        <w:rPr>
          <w:rFonts w:ascii="Times New Roman" w:eastAsia="Times New Roman" w:hAnsi="Times New Roman" w:cs="Times New Roman"/>
          <w:color w:val="000000"/>
          <w:sz w:val="28"/>
          <w:szCs w:val="28"/>
          <w:lang w:eastAsia="uk-UA"/>
        </w:rPr>
        <w:t>Директор закладу є головою педагогічної ради.</w:t>
      </w:r>
    </w:p>
    <w:p w:rsidR="005C0813" w:rsidRPr="00282A87" w:rsidRDefault="0031316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7.10. </w:t>
      </w:r>
      <w:r w:rsidR="005C0813" w:rsidRPr="00282A87">
        <w:rPr>
          <w:rFonts w:ascii="Times New Roman" w:eastAsia="Times New Roman" w:hAnsi="Times New Roman" w:cs="Times New Roman"/>
          <w:color w:val="000000"/>
          <w:sz w:val="28"/>
          <w:szCs w:val="28"/>
          <w:lang w:eastAsia="uk-UA"/>
        </w:rPr>
        <w:t>Усі педагогічні працівники закладу беруть участь у засіданнях педагогічної ради.</w:t>
      </w:r>
    </w:p>
    <w:p w:rsidR="005C0813" w:rsidRPr="00282A87" w:rsidRDefault="005C0813"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7.11 .</w:t>
      </w:r>
      <w:r w:rsidR="00282A87" w:rsidRPr="00282A87">
        <w:rPr>
          <w:rFonts w:ascii="Times New Roman" w:eastAsia="Times New Roman" w:hAnsi="Times New Roman" w:cs="Times New Roman"/>
          <w:color w:val="000000"/>
          <w:sz w:val="28"/>
          <w:szCs w:val="28"/>
          <w:lang w:eastAsia="uk-UA"/>
        </w:rPr>
        <w:t xml:space="preserve"> </w:t>
      </w:r>
      <w:r w:rsidRPr="00282A87">
        <w:rPr>
          <w:rFonts w:ascii="Times New Roman" w:eastAsia="Times New Roman" w:hAnsi="Times New Roman" w:cs="Times New Roman"/>
          <w:color w:val="000000"/>
          <w:sz w:val="28"/>
          <w:szCs w:val="28"/>
          <w:lang w:eastAsia="uk-UA"/>
        </w:rPr>
        <w:t>Педагогічна рада закладу:</w:t>
      </w:r>
    </w:p>
    <w:p w:rsidR="005C0813" w:rsidRPr="00282A87" w:rsidRDefault="0031316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планує роботу закладу;</w:t>
      </w:r>
    </w:p>
    <w:p w:rsidR="005C0813" w:rsidRPr="00282A87" w:rsidRDefault="0031316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схвалює освітню (освітні) програму (програми) закладу та оцінює результативність її (їх) виконання;</w:t>
      </w:r>
    </w:p>
    <w:p w:rsidR="005C0813" w:rsidRPr="00282A87" w:rsidRDefault="0031316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5C0813" w:rsidRPr="00282A87" w:rsidRDefault="0031316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розглядає питання щодо вдосконалення і методичного забезпечення освітнього процесу;</w:t>
      </w:r>
    </w:p>
    <w:p w:rsidR="005C0813" w:rsidRPr="00282A87" w:rsidRDefault="0031316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lastRenderedPageBreak/>
        <w:t xml:space="preserve">- </w:t>
      </w:r>
      <w:r w:rsidR="005C0813" w:rsidRPr="00282A87">
        <w:rPr>
          <w:rFonts w:ascii="Times New Roman" w:eastAsia="Times New Roman" w:hAnsi="Times New Roman" w:cs="Times New Roman"/>
          <w:color w:val="000000"/>
          <w:sz w:val="28"/>
          <w:szCs w:val="28"/>
          <w:lang w:eastAsia="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5C0813" w:rsidRPr="00282A87" w:rsidRDefault="0031316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5C0813" w:rsidRPr="00282A87" w:rsidRDefault="0031316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заслуховує звіти педагогічних працівників, які проходять атестацію;</w:t>
      </w:r>
    </w:p>
    <w:p w:rsidR="005C0813" w:rsidRPr="00282A87" w:rsidRDefault="0031316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5C0813" w:rsidRPr="00282A87" w:rsidRDefault="0031316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ухвалює рішення щодо відзначення, морального та матеріального заохочення учнів, працівників закладу та інших учасників освітнього процесу;</w:t>
      </w:r>
    </w:p>
    <w:p w:rsidR="005C0813" w:rsidRPr="00282A87" w:rsidRDefault="0031316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затверджує заходи щодо зміцнення здоров’я дітей;</w:t>
      </w:r>
    </w:p>
    <w:p w:rsidR="005C0813" w:rsidRPr="00282A87" w:rsidRDefault="0031316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визначає шляхи співпраці закладу з сім’єю;</w:t>
      </w:r>
    </w:p>
    <w:p w:rsidR="005C0813" w:rsidRPr="00282A87" w:rsidRDefault="0031316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5C0813" w:rsidRPr="00282A87" w:rsidRDefault="0031316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має право ініціювати проведення позапланового інституційного аудиту закладу та проведення громадської акредитації закладу;</w:t>
      </w:r>
    </w:p>
    <w:p w:rsidR="005C0813" w:rsidRPr="00282A87" w:rsidRDefault="00313169" w:rsidP="00206CB4">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розглядає інші питання, віднесені законодавством до її повноважень.</w:t>
      </w:r>
    </w:p>
    <w:p w:rsidR="005C0813" w:rsidRPr="00282A87" w:rsidRDefault="0031316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7.12. </w:t>
      </w:r>
      <w:r w:rsidR="005C0813" w:rsidRPr="00282A87">
        <w:rPr>
          <w:rFonts w:ascii="Times New Roman" w:eastAsia="Times New Roman" w:hAnsi="Times New Roman" w:cs="Times New Roman"/>
          <w:color w:val="000000"/>
          <w:sz w:val="28"/>
          <w:szCs w:val="28"/>
          <w:lang w:eastAsia="uk-UA"/>
        </w:rPr>
        <w:t>Рішення педагогічної ради закладу вводяться в дію наказами директора закладу.</w:t>
      </w:r>
    </w:p>
    <w:p w:rsidR="005C0813" w:rsidRPr="00282A87" w:rsidRDefault="0031316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7.13. </w:t>
      </w:r>
      <w:r w:rsidR="005C0813" w:rsidRPr="00282A87">
        <w:rPr>
          <w:rFonts w:ascii="Times New Roman" w:eastAsia="Times New Roman" w:hAnsi="Times New Roman" w:cs="Times New Roman"/>
          <w:color w:val="000000"/>
          <w:sz w:val="28"/>
          <w:szCs w:val="28"/>
          <w:lang w:eastAsia="uk-UA"/>
        </w:rPr>
        <w:t>Вищим колегіальним органом громадського самоврядування закладу є загальні збори колективу закладу, що скликаються за рішенням ради закладу не менш як один раз на рік. Встановлюється такий склад загальних зборів: педагогічний колектив закладу у повному складі; батьківські комітети всіх класів закладу; учні старшокласники, які обрані до складу ради старшокласників. Загальні збори заслуховують звіт директора про здійснення керівництва закладом, розглядають питання освітньої, виховної, методичної, економічної і фінансово</w:t>
      </w:r>
      <w:r w:rsidR="00282A87"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господарської діяльності закладу.</w:t>
      </w:r>
    </w:p>
    <w:p w:rsidR="005C0813" w:rsidRPr="00282A87" w:rsidRDefault="0031316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7.14. </w:t>
      </w:r>
      <w:r w:rsidR="005C0813" w:rsidRPr="00282A87">
        <w:rPr>
          <w:rFonts w:ascii="Times New Roman" w:eastAsia="Times New Roman" w:hAnsi="Times New Roman" w:cs="Times New Roman"/>
          <w:color w:val="000000"/>
          <w:sz w:val="28"/>
          <w:szCs w:val="28"/>
          <w:lang w:eastAsia="uk-UA"/>
        </w:rPr>
        <w:t>У закладі можуть діяти: органи самоврядування працівників закладу освіти; органи самоврядування здобувачів освіти; органи батьківського самоврядування; інші органи громадського самоврядування учасників освітнього процесу.</w:t>
      </w:r>
    </w:p>
    <w:p w:rsidR="005C0813" w:rsidRPr="00282A87" w:rsidRDefault="0031316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7.15. </w:t>
      </w:r>
      <w:r w:rsidR="005C0813" w:rsidRPr="00282A87">
        <w:rPr>
          <w:rFonts w:ascii="Times New Roman" w:eastAsia="Times New Roman" w:hAnsi="Times New Roman" w:cs="Times New Roman"/>
          <w:color w:val="000000"/>
          <w:sz w:val="28"/>
          <w:szCs w:val="28"/>
          <w:lang w:eastAsia="uk-UA"/>
        </w:rPr>
        <w:t>У закладі за рішенням загальних зборів можуть створюватися та діяти рада закладу, діяльність якої регулюється цим Статутом, а також піклувальна рада, методичні об’єднання, комісії, асоціації, положення про які розробляє і затверджує Міністерство освіти і науки України.</w:t>
      </w:r>
    </w:p>
    <w:p w:rsidR="005C0813" w:rsidRPr="00282A87" w:rsidRDefault="0031316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7.16. </w:t>
      </w:r>
      <w:r w:rsidR="005C0813" w:rsidRPr="00282A87">
        <w:rPr>
          <w:rFonts w:ascii="Times New Roman" w:eastAsia="Times New Roman" w:hAnsi="Times New Roman" w:cs="Times New Roman"/>
          <w:color w:val="000000"/>
          <w:sz w:val="28"/>
          <w:szCs w:val="28"/>
          <w:lang w:eastAsia="uk-UA"/>
        </w:rPr>
        <w:t>До складу ради закладу обираються представники педагогічного колективу, учнів школи ІІ-ІІІ ступенів, батьків і громадськості.</w:t>
      </w:r>
    </w:p>
    <w:p w:rsidR="005C0813" w:rsidRPr="00282A87" w:rsidRDefault="0031316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7.17. </w:t>
      </w:r>
      <w:r w:rsidR="005C0813" w:rsidRPr="00282A87">
        <w:rPr>
          <w:rFonts w:ascii="Times New Roman" w:eastAsia="Times New Roman" w:hAnsi="Times New Roman" w:cs="Times New Roman"/>
          <w:color w:val="000000"/>
          <w:sz w:val="28"/>
          <w:szCs w:val="28"/>
          <w:lang w:eastAsia="uk-UA"/>
        </w:rPr>
        <w:t>Члени піклувальної ради закладу обираються на загальних зборах. Склад піклувальної ради формується з представників органів виконавчої влади, підприємств, установ, організацій, закладу та окремих громадян. Піклувальна рада вживає заходів до зміцнення матеріально-технічної і навчально-</w:t>
      </w:r>
      <w:r w:rsidR="005C0813" w:rsidRPr="00282A87">
        <w:rPr>
          <w:rFonts w:ascii="Times New Roman" w:eastAsia="Times New Roman" w:hAnsi="Times New Roman" w:cs="Times New Roman"/>
          <w:color w:val="000000"/>
          <w:sz w:val="28"/>
          <w:szCs w:val="28"/>
          <w:lang w:eastAsia="uk-UA"/>
        </w:rPr>
        <w:lastRenderedPageBreak/>
        <w:t>методичної бази, залучення додаткових джерел фінансування закладу, поліпшення умов для організації освітнього процесу, стимулювання творчої праці педагогічних працівників.</w:t>
      </w:r>
    </w:p>
    <w:p w:rsidR="00313169" w:rsidRPr="00282A87" w:rsidRDefault="00313169"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C0813" w:rsidRPr="00282A87" w:rsidRDefault="00313169" w:rsidP="002A6B91">
      <w:pPr>
        <w:spacing w:after="0" w:line="240" w:lineRule="auto"/>
        <w:ind w:firstLine="567"/>
        <w:jc w:val="center"/>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VІІІ.</w:t>
      </w:r>
      <w:r w:rsidR="005C0813" w:rsidRPr="00282A87">
        <w:rPr>
          <w:rFonts w:ascii="Times New Roman" w:eastAsia="Times New Roman" w:hAnsi="Times New Roman" w:cs="Times New Roman"/>
          <w:color w:val="000000"/>
          <w:sz w:val="28"/>
          <w:szCs w:val="28"/>
          <w:lang w:eastAsia="uk-UA"/>
        </w:rPr>
        <w:t>МАТЕРІАЛЬНО-ТЕХНІЧНА БАЗА ЗАКЛАДУ</w:t>
      </w:r>
    </w:p>
    <w:p w:rsidR="005C0813" w:rsidRPr="00282A87" w:rsidRDefault="0031316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8.1. </w:t>
      </w:r>
      <w:r w:rsidR="005C0813" w:rsidRPr="00282A87">
        <w:rPr>
          <w:rFonts w:ascii="Times New Roman" w:eastAsia="Times New Roman" w:hAnsi="Times New Roman" w:cs="Times New Roman"/>
          <w:color w:val="000000"/>
          <w:sz w:val="28"/>
          <w:szCs w:val="28"/>
          <w:lang w:eastAsia="uk-UA"/>
        </w:rPr>
        <w:t>Матеріально-технічна база закладу включає будівлі, споруди, землю, інженерні комунікації, обладнання, інші матеріальні цінності, вартість яких відображено у балансі.</w:t>
      </w:r>
    </w:p>
    <w:p w:rsidR="005C0813" w:rsidRPr="00282A87" w:rsidRDefault="0031316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8.2. </w:t>
      </w:r>
      <w:r w:rsidR="005C0813" w:rsidRPr="00282A87">
        <w:rPr>
          <w:rFonts w:ascii="Times New Roman" w:eastAsia="Times New Roman" w:hAnsi="Times New Roman" w:cs="Times New Roman"/>
          <w:color w:val="000000"/>
          <w:sz w:val="28"/>
          <w:szCs w:val="28"/>
          <w:lang w:eastAsia="uk-UA"/>
        </w:rPr>
        <w:t>Майно, закріплене за закладом, перебуває у спільній власності територіальних громад сіл району, закріплюється за ним на правах оперативного управління та не може бути вилученим у нього, якщо інше не передбачено законодавством. Заклад володіє, користується й розпоряджається майном, закріпленим за ним Засновником або уповноваженим ним органом, з урахуванням обмежень визначених чинним законодавством України та цим Статутом.</w:t>
      </w:r>
    </w:p>
    <w:p w:rsidR="00313169" w:rsidRPr="00282A87" w:rsidRDefault="0031316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8.3. </w:t>
      </w:r>
      <w:r w:rsidR="005C0813" w:rsidRPr="00282A87">
        <w:rPr>
          <w:rFonts w:ascii="Times New Roman" w:eastAsia="Times New Roman" w:hAnsi="Times New Roman" w:cs="Times New Roman"/>
          <w:color w:val="000000"/>
          <w:sz w:val="28"/>
          <w:szCs w:val="28"/>
          <w:lang w:eastAsia="uk-UA"/>
        </w:rPr>
        <w:t xml:space="preserve">Заклад має право придбати, орендувати необхідне йому обладнання та інші матеріальні ресурси, користуватися послугами будь-якого підприємства, установи, організації або приватних осіб з оплатою, відповідно до укладених угод. </w:t>
      </w:r>
    </w:p>
    <w:p w:rsidR="005C0813" w:rsidRPr="00282A87" w:rsidRDefault="0031316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8.4. </w:t>
      </w:r>
      <w:r w:rsidR="005C0813" w:rsidRPr="00282A87">
        <w:rPr>
          <w:rFonts w:ascii="Times New Roman" w:eastAsia="Times New Roman" w:hAnsi="Times New Roman" w:cs="Times New Roman"/>
          <w:color w:val="000000"/>
          <w:sz w:val="28"/>
          <w:szCs w:val="28"/>
          <w:lang w:eastAsia="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5C0813" w:rsidRPr="00282A87" w:rsidRDefault="0031316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8.5. </w:t>
      </w:r>
      <w:r w:rsidR="005C0813" w:rsidRPr="00282A87">
        <w:rPr>
          <w:rFonts w:ascii="Times New Roman" w:eastAsia="Times New Roman" w:hAnsi="Times New Roman" w:cs="Times New Roman"/>
          <w:color w:val="000000"/>
          <w:sz w:val="28"/>
          <w:szCs w:val="28"/>
          <w:lang w:eastAsia="uk-UA"/>
        </w:rPr>
        <w:t>Вилучення основних фондів, оборотних коштів та іншого майна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313169" w:rsidRPr="00282A87" w:rsidRDefault="00313169"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C0813" w:rsidRPr="00282A87" w:rsidRDefault="00313169" w:rsidP="002A6B91">
      <w:pPr>
        <w:spacing w:after="0" w:line="240" w:lineRule="auto"/>
        <w:ind w:firstLine="567"/>
        <w:jc w:val="center"/>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ІХ.</w:t>
      </w:r>
      <w:r w:rsidR="005C0813" w:rsidRPr="00282A87">
        <w:rPr>
          <w:rFonts w:ascii="Times New Roman" w:eastAsia="Times New Roman" w:hAnsi="Times New Roman" w:cs="Times New Roman"/>
          <w:color w:val="000000"/>
          <w:sz w:val="28"/>
          <w:szCs w:val="28"/>
          <w:lang w:eastAsia="uk-UA"/>
        </w:rPr>
        <w:t>ФІНАНСОВО-ГОСПОДАРСЬКА ДІЯЛЬНІСТЬ</w:t>
      </w:r>
    </w:p>
    <w:p w:rsidR="005C0813" w:rsidRPr="00282A87" w:rsidRDefault="0031316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9.1. </w:t>
      </w:r>
      <w:r w:rsidR="005C0813" w:rsidRPr="00282A87">
        <w:rPr>
          <w:rFonts w:ascii="Times New Roman" w:eastAsia="Times New Roman" w:hAnsi="Times New Roman" w:cs="Times New Roman"/>
          <w:color w:val="000000"/>
          <w:sz w:val="28"/>
          <w:szCs w:val="28"/>
          <w:lang w:eastAsia="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5C0813" w:rsidRPr="00282A87" w:rsidRDefault="00313169"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9.2. </w:t>
      </w:r>
      <w:r w:rsidR="005C0813" w:rsidRPr="00282A87">
        <w:rPr>
          <w:rFonts w:ascii="Times New Roman" w:eastAsia="Times New Roman" w:hAnsi="Times New Roman" w:cs="Times New Roman"/>
          <w:color w:val="000000"/>
          <w:sz w:val="28"/>
          <w:szCs w:val="28"/>
          <w:lang w:eastAsia="uk-UA"/>
        </w:rPr>
        <w:t>Фінансування закладу здійснюється головним розпорядником коштів -</w:t>
      </w:r>
    </w:p>
    <w:p w:rsidR="005C0813" w:rsidRPr="00282A87" w:rsidRDefault="00313169" w:rsidP="004D37CF">
      <w:pPr>
        <w:spacing w:after="0" w:line="240" w:lineRule="auto"/>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відділом освіти, молоді та спорту, культури та туризму Великосеверинівської сільської ради</w:t>
      </w:r>
      <w:r w:rsidR="004D37CF" w:rsidRPr="00282A87">
        <w:rPr>
          <w:rFonts w:ascii="Times New Roman" w:eastAsia="Times New Roman" w:hAnsi="Times New Roman" w:cs="Times New Roman"/>
          <w:color w:val="000000"/>
          <w:sz w:val="28"/>
          <w:szCs w:val="28"/>
          <w:lang w:eastAsia="uk-UA"/>
        </w:rPr>
        <w:t xml:space="preserve"> Кропивницького району Кіровоградської області</w:t>
      </w:r>
      <w:r w:rsidR="00282A87"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згідно з чинним законодавством та на основі кошторису. Джерелами фі</w:t>
      </w:r>
      <w:r w:rsidR="00EB66A7" w:rsidRPr="00282A87">
        <w:rPr>
          <w:rFonts w:ascii="Times New Roman" w:eastAsia="Times New Roman" w:hAnsi="Times New Roman" w:cs="Times New Roman"/>
          <w:color w:val="000000"/>
          <w:sz w:val="28"/>
          <w:szCs w:val="28"/>
          <w:lang w:eastAsia="uk-UA"/>
        </w:rPr>
        <w:t xml:space="preserve">нансування кошторису закладу є: </w:t>
      </w:r>
      <w:r w:rsidR="005C0813" w:rsidRPr="00282A87">
        <w:rPr>
          <w:rFonts w:ascii="Times New Roman" w:eastAsia="Times New Roman" w:hAnsi="Times New Roman" w:cs="Times New Roman"/>
          <w:color w:val="000000"/>
          <w:sz w:val="28"/>
          <w:szCs w:val="28"/>
          <w:lang w:eastAsia="uk-UA"/>
        </w:rPr>
        <w:t>кошти</w:t>
      </w:r>
      <w:r w:rsidR="00282A87"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освітньої субвенції з державного</w:t>
      </w:r>
      <w:r w:rsidR="00282A87"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xml:space="preserve">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 кошти </w:t>
      </w:r>
      <w:r w:rsidRPr="00282A87">
        <w:rPr>
          <w:rFonts w:ascii="Times New Roman" w:eastAsia="Times New Roman" w:hAnsi="Times New Roman" w:cs="Times New Roman"/>
          <w:color w:val="000000"/>
          <w:sz w:val="28"/>
          <w:szCs w:val="28"/>
          <w:lang w:eastAsia="uk-UA"/>
        </w:rPr>
        <w:t xml:space="preserve">місцевого </w:t>
      </w:r>
      <w:r w:rsidR="005C0813" w:rsidRPr="00282A87">
        <w:rPr>
          <w:rFonts w:ascii="Times New Roman" w:eastAsia="Times New Roman" w:hAnsi="Times New Roman" w:cs="Times New Roman"/>
          <w:color w:val="000000"/>
          <w:sz w:val="28"/>
          <w:szCs w:val="28"/>
          <w:lang w:eastAsia="uk-UA"/>
        </w:rPr>
        <w:t>бюджету; благодійні внески юридичних і фізичних осіб; інші джерела, не заборонені законодавством.</w:t>
      </w:r>
    </w:p>
    <w:p w:rsidR="005C0813" w:rsidRPr="00282A87" w:rsidRDefault="00430D9E"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lastRenderedPageBreak/>
        <w:t xml:space="preserve">9.3. </w:t>
      </w:r>
      <w:r w:rsidR="005C0813" w:rsidRPr="00282A87">
        <w:rPr>
          <w:rFonts w:ascii="Times New Roman" w:eastAsia="Times New Roman" w:hAnsi="Times New Roman" w:cs="Times New Roman"/>
          <w:color w:val="000000"/>
          <w:sz w:val="28"/>
          <w:szCs w:val="28"/>
          <w:lang w:eastAsia="uk-UA"/>
        </w:rPr>
        <w:t>Бюджетне фінансування та власні надходження закладу зараховуються на рахунки, відкриті в органах Державної казначейської служби України і використовуються згідно з кошторисом.</w:t>
      </w:r>
    </w:p>
    <w:p w:rsidR="005C0813" w:rsidRPr="00282A87" w:rsidRDefault="00430D9E"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9.4. </w:t>
      </w:r>
      <w:r w:rsidR="005C0813" w:rsidRPr="00282A87">
        <w:rPr>
          <w:rFonts w:ascii="Times New Roman" w:eastAsia="Times New Roman" w:hAnsi="Times New Roman" w:cs="Times New Roman"/>
          <w:color w:val="000000"/>
          <w:sz w:val="28"/>
          <w:szCs w:val="28"/>
          <w:lang w:eastAsia="uk-UA"/>
        </w:rPr>
        <w:t>Порядок ведення діловодства і бухгалтерського обліку у закладі визначається чинним законодавством, нормативно-правовими актами Міністерства фінансів України, Міністерства освіти і науки України та інших центральних органів виконавчої влади. За рішенням органу управління бухгалтерський облік може здійснюватися самостійно або централізованою бухгалтерією.</w:t>
      </w:r>
    </w:p>
    <w:p w:rsidR="005C0813" w:rsidRPr="00282A87" w:rsidRDefault="00430D9E"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9.5. </w:t>
      </w:r>
      <w:r w:rsidR="005C0813" w:rsidRPr="00282A87">
        <w:rPr>
          <w:rFonts w:ascii="Times New Roman" w:eastAsia="Times New Roman" w:hAnsi="Times New Roman" w:cs="Times New Roman"/>
          <w:color w:val="000000"/>
          <w:sz w:val="28"/>
          <w:szCs w:val="28"/>
          <w:lang w:eastAsia="uk-UA"/>
        </w:rPr>
        <w:t>Заклад складає та подає в установленому чинним законодавством порядку фінансову, бюджетну та статистичну звітність.</w:t>
      </w:r>
    </w:p>
    <w:p w:rsidR="00430D9E" w:rsidRPr="00282A87" w:rsidRDefault="00430D9E"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C0813" w:rsidRPr="00282A87" w:rsidRDefault="00430D9E" w:rsidP="002A6B91">
      <w:pPr>
        <w:spacing w:after="0" w:line="240" w:lineRule="auto"/>
        <w:ind w:firstLine="567"/>
        <w:jc w:val="center"/>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Х. </w:t>
      </w:r>
      <w:r w:rsidR="005C0813" w:rsidRPr="00282A87">
        <w:rPr>
          <w:rFonts w:ascii="Times New Roman" w:eastAsia="Times New Roman" w:hAnsi="Times New Roman" w:cs="Times New Roman"/>
          <w:color w:val="000000"/>
          <w:sz w:val="28"/>
          <w:szCs w:val="28"/>
          <w:lang w:eastAsia="uk-UA"/>
        </w:rPr>
        <w:t>МІЖНАРОДНЕ СПІВРОБІТНИЦТВО</w:t>
      </w:r>
    </w:p>
    <w:p w:rsidR="005C0813" w:rsidRPr="00282A87" w:rsidRDefault="00430D9E"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10.1. </w:t>
      </w:r>
      <w:r w:rsidR="005C0813" w:rsidRPr="00282A87">
        <w:rPr>
          <w:rFonts w:ascii="Times New Roman" w:eastAsia="Times New Roman" w:hAnsi="Times New Roman" w:cs="Times New Roman"/>
          <w:color w:val="000000"/>
          <w:sz w:val="28"/>
          <w:szCs w:val="28"/>
          <w:lang w:eastAsia="uk-UA"/>
        </w:rPr>
        <w:t>Заклад за наявності належної матеріально-технічної та соціально</w:t>
      </w:r>
      <w:r w:rsidR="00282A87" w:rsidRPr="00282A87">
        <w:rPr>
          <w:rFonts w:ascii="Times New Roman" w:eastAsia="Times New Roman" w:hAnsi="Times New Roman" w:cs="Times New Roman"/>
          <w:color w:val="000000"/>
          <w:sz w:val="28"/>
          <w:szCs w:val="28"/>
          <w:lang w:eastAsia="uk-UA"/>
        </w:rPr>
        <w:t xml:space="preserve"> </w:t>
      </w:r>
      <w:r w:rsidR="005C0813" w:rsidRPr="00282A87">
        <w:rPr>
          <w:rFonts w:ascii="Times New Roman" w:eastAsia="Times New Roman" w:hAnsi="Times New Roman" w:cs="Times New Roman"/>
          <w:color w:val="000000"/>
          <w:sz w:val="28"/>
          <w:szCs w:val="28"/>
          <w:lang w:eastAsia="uk-UA"/>
        </w:rPr>
        <w:t>- 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Заклад має право відповідно до законодавства укладати договори про співробітництво з іншими закладами, науковими установами, підприємствами, організаціями, громадськими об’єднаннями інших країн.</w:t>
      </w:r>
    </w:p>
    <w:p w:rsidR="005C0813" w:rsidRPr="00282A87" w:rsidRDefault="00430D9E"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10.2. </w:t>
      </w:r>
      <w:r w:rsidR="005C0813" w:rsidRPr="00282A87">
        <w:rPr>
          <w:rFonts w:ascii="Times New Roman" w:eastAsia="Times New Roman" w:hAnsi="Times New Roman" w:cs="Times New Roman"/>
          <w:color w:val="000000"/>
          <w:sz w:val="28"/>
          <w:szCs w:val="28"/>
          <w:lang w:eastAsia="uk-UA"/>
        </w:rPr>
        <w:t>Участь закладу у міжнародних програмах, проектах, учнівському та педагогічному обміні здійснюється відповідно до законодавства.</w:t>
      </w:r>
    </w:p>
    <w:p w:rsidR="00430D9E" w:rsidRPr="00282A87" w:rsidRDefault="00430D9E"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C0813" w:rsidRPr="00282A87" w:rsidRDefault="00430D9E" w:rsidP="002A6B91">
      <w:pPr>
        <w:spacing w:after="0" w:line="240" w:lineRule="auto"/>
        <w:ind w:firstLine="567"/>
        <w:jc w:val="center"/>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ХІ. </w:t>
      </w:r>
      <w:r w:rsidR="005C0813" w:rsidRPr="00282A87">
        <w:rPr>
          <w:rFonts w:ascii="Times New Roman" w:eastAsia="Times New Roman" w:hAnsi="Times New Roman" w:cs="Times New Roman"/>
          <w:color w:val="000000"/>
          <w:sz w:val="28"/>
          <w:szCs w:val="28"/>
          <w:lang w:eastAsia="uk-UA"/>
        </w:rPr>
        <w:t>КОНТРОЛЬ ЗА ДІЯЛЬНІСТЮ ЗАКЛАДУ</w:t>
      </w:r>
    </w:p>
    <w:p w:rsidR="005C0813" w:rsidRPr="00282A87" w:rsidRDefault="000A30C5"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11.1. </w:t>
      </w:r>
      <w:r w:rsidR="005C0813" w:rsidRPr="00282A87">
        <w:rPr>
          <w:rFonts w:ascii="Times New Roman" w:eastAsia="Times New Roman" w:hAnsi="Times New Roman" w:cs="Times New Roman"/>
          <w:color w:val="000000"/>
          <w:sz w:val="28"/>
          <w:szCs w:val="28"/>
          <w:lang w:eastAsia="uk-UA"/>
        </w:rPr>
        <w:t>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5C0813" w:rsidRPr="00282A87" w:rsidRDefault="000A30C5"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11.2. </w:t>
      </w:r>
      <w:r w:rsidR="005C0813" w:rsidRPr="00282A87">
        <w:rPr>
          <w:rFonts w:ascii="Times New Roman" w:eastAsia="Times New Roman" w:hAnsi="Times New Roman" w:cs="Times New Roman"/>
          <w:color w:val="000000"/>
          <w:sz w:val="28"/>
          <w:szCs w:val="28"/>
          <w:lang w:eastAsia="uk-UA"/>
        </w:rPr>
        <w:t>Державний нагляд (контроль) у сфері освіти здійснюється Державною службою якості освіти та її територіальними органами.</w:t>
      </w:r>
    </w:p>
    <w:p w:rsidR="005C0813" w:rsidRPr="00282A87" w:rsidRDefault="000A30C5"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11.3. </w:t>
      </w:r>
      <w:r w:rsidR="005C0813" w:rsidRPr="00282A87">
        <w:rPr>
          <w:rFonts w:ascii="Times New Roman" w:eastAsia="Times New Roman" w:hAnsi="Times New Roman" w:cs="Times New Roman"/>
          <w:color w:val="000000"/>
          <w:sz w:val="28"/>
          <w:szCs w:val="28"/>
          <w:lang w:eastAsia="uk-UA"/>
        </w:rPr>
        <w:t>Державна служба якості освіти та її територіальні органи проводять інституційний аудит закладу відповідно до Закону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5C0813" w:rsidRPr="00282A87" w:rsidRDefault="000A30C5"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11.4. </w:t>
      </w:r>
      <w:r w:rsidR="005C0813" w:rsidRPr="00282A87">
        <w:rPr>
          <w:rFonts w:ascii="Times New Roman" w:eastAsia="Times New Roman" w:hAnsi="Times New Roman" w:cs="Times New Roman"/>
          <w:color w:val="000000"/>
          <w:sz w:val="28"/>
          <w:szCs w:val="28"/>
          <w:lang w:eastAsia="uk-UA"/>
        </w:rPr>
        <w:t>Інституційний аудит закладу проводиться один раз на 10 років. Інституційний аудит включає планову перевірку дотримання ліцензійних умов.</w:t>
      </w:r>
    </w:p>
    <w:p w:rsidR="005C0813" w:rsidRPr="00282A87" w:rsidRDefault="000A30C5"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11.5. </w:t>
      </w:r>
      <w:r w:rsidR="005C0813" w:rsidRPr="00282A87">
        <w:rPr>
          <w:rFonts w:ascii="Times New Roman" w:eastAsia="Times New Roman" w:hAnsi="Times New Roman" w:cs="Times New Roman"/>
          <w:color w:val="000000"/>
          <w:sz w:val="28"/>
          <w:szCs w:val="28"/>
          <w:lang w:eastAsia="uk-UA"/>
        </w:rPr>
        <w:t>Ліцензування, контроль за дотриманням ліцензійних умов, видача та анулювання ліцензії закладу на освітню діяльність здійснюються у порядку, визначеному законодавством.</w:t>
      </w:r>
    </w:p>
    <w:p w:rsidR="005C0813" w:rsidRPr="00282A87" w:rsidRDefault="000A30C5"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11.6. </w:t>
      </w:r>
      <w:r w:rsidR="005C0813" w:rsidRPr="00282A87">
        <w:rPr>
          <w:rFonts w:ascii="Times New Roman" w:eastAsia="Times New Roman" w:hAnsi="Times New Roman" w:cs="Times New Roman"/>
          <w:color w:val="000000"/>
          <w:sz w:val="28"/>
          <w:szCs w:val="28"/>
          <w:lang w:eastAsia="uk-UA"/>
        </w:rPr>
        <w:t xml:space="preserve">Державний нагляд за діяльністю закладу здійснюють </w:t>
      </w:r>
      <w:r w:rsidRPr="00282A87">
        <w:rPr>
          <w:rFonts w:ascii="Times New Roman" w:eastAsia="Times New Roman" w:hAnsi="Times New Roman" w:cs="Times New Roman"/>
          <w:color w:val="000000"/>
          <w:sz w:val="28"/>
          <w:szCs w:val="28"/>
          <w:lang w:eastAsia="uk-UA"/>
        </w:rPr>
        <w:t>відділ</w:t>
      </w:r>
      <w:r w:rsidR="005C0813" w:rsidRPr="00282A87">
        <w:rPr>
          <w:rFonts w:ascii="Times New Roman" w:eastAsia="Times New Roman" w:hAnsi="Times New Roman" w:cs="Times New Roman"/>
          <w:color w:val="000000"/>
          <w:sz w:val="28"/>
          <w:szCs w:val="28"/>
          <w:lang w:eastAsia="uk-UA"/>
        </w:rPr>
        <w:t xml:space="preserve"> освіти, молоді та спорту</w:t>
      </w:r>
      <w:r w:rsidRPr="00282A87">
        <w:rPr>
          <w:rFonts w:ascii="Times New Roman" w:eastAsia="Times New Roman" w:hAnsi="Times New Roman" w:cs="Times New Roman"/>
          <w:color w:val="000000"/>
          <w:sz w:val="28"/>
          <w:szCs w:val="28"/>
          <w:lang w:eastAsia="uk-UA"/>
        </w:rPr>
        <w:t>, культури та туризму Великосеверинівської сільської ради та деп</w:t>
      </w:r>
      <w:r w:rsidR="00282A87" w:rsidRPr="00282A87">
        <w:rPr>
          <w:rFonts w:ascii="Times New Roman" w:eastAsia="Times New Roman" w:hAnsi="Times New Roman" w:cs="Times New Roman"/>
          <w:color w:val="000000"/>
          <w:sz w:val="28"/>
          <w:szCs w:val="28"/>
          <w:lang w:eastAsia="uk-UA"/>
        </w:rPr>
        <w:t>а</w:t>
      </w:r>
      <w:r w:rsidRPr="00282A87">
        <w:rPr>
          <w:rFonts w:ascii="Times New Roman" w:eastAsia="Times New Roman" w:hAnsi="Times New Roman" w:cs="Times New Roman"/>
          <w:color w:val="000000"/>
          <w:sz w:val="28"/>
          <w:szCs w:val="28"/>
          <w:lang w:eastAsia="uk-UA"/>
        </w:rPr>
        <w:t xml:space="preserve">ртамент освіти і науки  Кіровоградської обласної </w:t>
      </w:r>
      <w:r w:rsidR="005C0813" w:rsidRPr="00282A87">
        <w:rPr>
          <w:rFonts w:ascii="Times New Roman" w:eastAsia="Times New Roman" w:hAnsi="Times New Roman" w:cs="Times New Roman"/>
          <w:color w:val="000000"/>
          <w:sz w:val="28"/>
          <w:szCs w:val="28"/>
          <w:lang w:eastAsia="uk-UA"/>
        </w:rPr>
        <w:t xml:space="preserve"> державної адміністрації в межах наданих їм повноважень.</w:t>
      </w:r>
    </w:p>
    <w:p w:rsidR="000A30C5" w:rsidRPr="00282A87" w:rsidRDefault="000A30C5"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C0813" w:rsidRPr="00282A87" w:rsidRDefault="000A30C5" w:rsidP="002A6B91">
      <w:pPr>
        <w:spacing w:after="0" w:line="240" w:lineRule="auto"/>
        <w:ind w:firstLine="567"/>
        <w:jc w:val="center"/>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lastRenderedPageBreak/>
        <w:t xml:space="preserve">ХІІ. </w:t>
      </w:r>
      <w:r w:rsidR="005C0813" w:rsidRPr="00282A87">
        <w:rPr>
          <w:rFonts w:ascii="Times New Roman" w:eastAsia="Times New Roman" w:hAnsi="Times New Roman" w:cs="Times New Roman"/>
          <w:color w:val="000000"/>
          <w:sz w:val="28"/>
          <w:szCs w:val="28"/>
          <w:lang w:eastAsia="uk-UA"/>
        </w:rPr>
        <w:t>ПОРЯДОК ВНЕСЕННЯ ЗМІН ДО СТАТУТУ</w:t>
      </w:r>
    </w:p>
    <w:p w:rsidR="005C0813" w:rsidRPr="00282A87" w:rsidRDefault="000A30C5"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12.1. </w:t>
      </w:r>
      <w:r w:rsidR="005C0813" w:rsidRPr="00282A87">
        <w:rPr>
          <w:rFonts w:ascii="Times New Roman" w:eastAsia="Times New Roman" w:hAnsi="Times New Roman" w:cs="Times New Roman"/>
          <w:color w:val="000000"/>
          <w:sz w:val="28"/>
          <w:szCs w:val="28"/>
          <w:lang w:eastAsia="uk-UA"/>
        </w:rPr>
        <w:t>Зміни до Статуту затверджуються засновником закладу або уповноваженим ним органом шляхом викладення Статуту в новій редакції.</w:t>
      </w:r>
    </w:p>
    <w:p w:rsidR="005C0813" w:rsidRPr="00282A87" w:rsidRDefault="000A30C5"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12.2. </w:t>
      </w:r>
      <w:r w:rsidR="005C0813" w:rsidRPr="00282A87">
        <w:rPr>
          <w:rFonts w:ascii="Times New Roman" w:eastAsia="Times New Roman" w:hAnsi="Times New Roman" w:cs="Times New Roman"/>
          <w:color w:val="000000"/>
          <w:sz w:val="28"/>
          <w:szCs w:val="28"/>
          <w:lang w:eastAsia="uk-UA"/>
        </w:rPr>
        <w:t>Зміни до Статуту здійснюються при змінах чинного законодавства та в інших випадках за рішенням засновника.</w:t>
      </w:r>
    </w:p>
    <w:p w:rsidR="005C0813" w:rsidRPr="00282A87" w:rsidRDefault="000A30C5"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12.3. </w:t>
      </w:r>
      <w:r w:rsidR="005C0813" w:rsidRPr="00282A87">
        <w:rPr>
          <w:rFonts w:ascii="Times New Roman" w:eastAsia="Times New Roman" w:hAnsi="Times New Roman" w:cs="Times New Roman"/>
          <w:color w:val="000000"/>
          <w:sz w:val="28"/>
          <w:szCs w:val="28"/>
          <w:lang w:eastAsia="uk-UA"/>
        </w:rPr>
        <w:t>Зміни до Статуту набувають юридичної сили з моменту їх державної реєстрації згідно з чинним законодавством.</w:t>
      </w:r>
    </w:p>
    <w:p w:rsidR="000A30C5" w:rsidRPr="00282A87" w:rsidRDefault="000A30C5"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C0813" w:rsidRPr="00282A87" w:rsidRDefault="000A30C5" w:rsidP="002A6B91">
      <w:pPr>
        <w:spacing w:after="0" w:line="240" w:lineRule="auto"/>
        <w:ind w:firstLine="567"/>
        <w:jc w:val="center"/>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ХІІІ. </w:t>
      </w:r>
      <w:r w:rsidR="005C0813" w:rsidRPr="00282A87">
        <w:rPr>
          <w:rFonts w:ascii="Times New Roman" w:eastAsia="Times New Roman" w:hAnsi="Times New Roman" w:cs="Times New Roman"/>
          <w:color w:val="000000"/>
          <w:sz w:val="28"/>
          <w:szCs w:val="28"/>
          <w:lang w:eastAsia="uk-UA"/>
        </w:rPr>
        <w:t>РЕОРГАНІЗАЦІЯ АБО ЛІКВІДАЦІЯ ЗАКЛАДУ</w:t>
      </w:r>
    </w:p>
    <w:p w:rsidR="005C0813" w:rsidRPr="00282A87" w:rsidRDefault="000A30C5"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13.1. </w:t>
      </w:r>
      <w:r w:rsidR="005C0813" w:rsidRPr="00282A87">
        <w:rPr>
          <w:rFonts w:ascii="Times New Roman" w:eastAsia="Times New Roman" w:hAnsi="Times New Roman" w:cs="Times New Roman"/>
          <w:color w:val="000000"/>
          <w:sz w:val="28"/>
          <w:szCs w:val="28"/>
          <w:lang w:eastAsia="uk-UA"/>
        </w:rPr>
        <w:t>Припинення діяльності закладу здійснюється шляхом реорганізації (злиття, поділу, приєднання, перетворення) або ліквідації відповідно до чинного законодавства.</w:t>
      </w:r>
    </w:p>
    <w:p w:rsidR="005C0813" w:rsidRPr="00282A87" w:rsidRDefault="000A30C5"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13.2. </w:t>
      </w:r>
      <w:r w:rsidR="005C0813" w:rsidRPr="00282A87">
        <w:rPr>
          <w:rFonts w:ascii="Times New Roman" w:eastAsia="Times New Roman" w:hAnsi="Times New Roman" w:cs="Times New Roman"/>
          <w:color w:val="000000"/>
          <w:sz w:val="28"/>
          <w:szCs w:val="28"/>
          <w:lang w:eastAsia="uk-UA"/>
        </w:rPr>
        <w:t>Ліквідація або реорганізація закладу здійснюється за рішенням його засновника або за рішенням суду.</w:t>
      </w:r>
    </w:p>
    <w:p w:rsidR="005C0813" w:rsidRPr="00282A87" w:rsidRDefault="000A30C5"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13.3. </w:t>
      </w:r>
      <w:r w:rsidR="005C0813" w:rsidRPr="00282A87">
        <w:rPr>
          <w:rFonts w:ascii="Times New Roman" w:eastAsia="Times New Roman" w:hAnsi="Times New Roman" w:cs="Times New Roman"/>
          <w:color w:val="000000"/>
          <w:sz w:val="28"/>
          <w:szCs w:val="28"/>
          <w:lang w:eastAsia="uk-UA"/>
        </w:rPr>
        <w:t xml:space="preserve">У разі припинення діяльності закладу (у результаті його ліквідації, злиття, поділу, приєднання або перетворення) активи закладу за рішенням </w:t>
      </w:r>
      <w:r w:rsidRPr="00282A87">
        <w:rPr>
          <w:rFonts w:ascii="Times New Roman" w:eastAsia="Times New Roman" w:hAnsi="Times New Roman" w:cs="Times New Roman"/>
          <w:color w:val="000000"/>
          <w:sz w:val="28"/>
          <w:szCs w:val="28"/>
          <w:lang w:eastAsia="uk-UA"/>
        </w:rPr>
        <w:t xml:space="preserve">об’єднаної територіальної громади </w:t>
      </w:r>
      <w:r w:rsidR="005C0813" w:rsidRPr="00282A87">
        <w:rPr>
          <w:rFonts w:ascii="Times New Roman" w:eastAsia="Times New Roman" w:hAnsi="Times New Roman" w:cs="Times New Roman"/>
          <w:color w:val="000000"/>
          <w:sz w:val="28"/>
          <w:szCs w:val="28"/>
          <w:lang w:eastAsia="uk-UA"/>
        </w:rPr>
        <w:t>передаються одній або кільком неприбутковим організаціям відповідного вид</w:t>
      </w:r>
      <w:r w:rsidRPr="00282A87">
        <w:rPr>
          <w:rFonts w:ascii="Times New Roman" w:eastAsia="Times New Roman" w:hAnsi="Times New Roman" w:cs="Times New Roman"/>
          <w:color w:val="000000"/>
          <w:sz w:val="28"/>
          <w:szCs w:val="28"/>
          <w:lang w:eastAsia="uk-UA"/>
        </w:rPr>
        <w:t>у в межах комунальної власності</w:t>
      </w:r>
      <w:r w:rsidR="005C0813" w:rsidRPr="00282A87">
        <w:rPr>
          <w:rFonts w:ascii="Times New Roman" w:eastAsia="Times New Roman" w:hAnsi="Times New Roman" w:cs="Times New Roman"/>
          <w:color w:val="000000"/>
          <w:sz w:val="28"/>
          <w:szCs w:val="28"/>
          <w:lang w:eastAsia="uk-UA"/>
        </w:rPr>
        <w:t xml:space="preserve"> або зараховуються до доходу бюджету в частині грошових коштів.</w:t>
      </w:r>
    </w:p>
    <w:p w:rsidR="005C0813" w:rsidRPr="00282A87" w:rsidRDefault="000A30C5"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13.4. </w:t>
      </w:r>
      <w:r w:rsidR="005C0813" w:rsidRPr="00282A87">
        <w:rPr>
          <w:rFonts w:ascii="Times New Roman" w:eastAsia="Times New Roman" w:hAnsi="Times New Roman" w:cs="Times New Roman"/>
          <w:color w:val="000000"/>
          <w:sz w:val="28"/>
          <w:szCs w:val="28"/>
          <w:lang w:eastAsia="uk-UA"/>
        </w:rPr>
        <w:t>У разі реорганізації закладу вся сукупність його прав та обов’язків переходить до його правонаступників.</w:t>
      </w:r>
    </w:p>
    <w:p w:rsidR="005C0813" w:rsidRPr="00282A87" w:rsidRDefault="000A30C5"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 xml:space="preserve">13.5. </w:t>
      </w:r>
      <w:r w:rsidR="005C0813" w:rsidRPr="00282A87">
        <w:rPr>
          <w:rFonts w:ascii="Times New Roman" w:eastAsia="Times New Roman" w:hAnsi="Times New Roman" w:cs="Times New Roman"/>
          <w:color w:val="000000"/>
          <w:sz w:val="28"/>
          <w:szCs w:val="28"/>
          <w:lang w:eastAsia="uk-UA"/>
        </w:rPr>
        <w:t xml:space="preserve">Ліквідація проводиться ліквідаційною комісією, призначеною засновником, а у випадках ліквідації за рішенням господарського суду </w:t>
      </w:r>
      <w:r w:rsidR="00CB56E9" w:rsidRPr="00282A87">
        <w:rPr>
          <w:rFonts w:ascii="Times New Roman" w:eastAsia="Times New Roman" w:hAnsi="Times New Roman" w:cs="Times New Roman"/>
          <w:color w:val="000000"/>
          <w:sz w:val="28"/>
          <w:szCs w:val="28"/>
          <w:lang w:eastAsia="uk-UA"/>
        </w:rPr>
        <w:t>ліквідаційною</w:t>
      </w:r>
      <w:r w:rsidR="005C0813" w:rsidRPr="00282A87">
        <w:rPr>
          <w:rFonts w:ascii="Times New Roman" w:eastAsia="Times New Roman" w:hAnsi="Times New Roman" w:cs="Times New Roman"/>
          <w:color w:val="000000"/>
          <w:sz w:val="28"/>
          <w:szCs w:val="28"/>
          <w:lang w:eastAsia="uk-UA"/>
        </w:rPr>
        <w:t xml:space="preserve"> комісією, призначеною цим органом. З часу призначення ліквідаційної комісії до неї переходять повноваження щодо управління закладом.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w:t>
      </w:r>
    </w:p>
    <w:p w:rsidR="005C0813" w:rsidRPr="00282A87" w:rsidRDefault="000A30C5" w:rsidP="002A6B91">
      <w:pPr>
        <w:spacing w:after="0" w:line="240" w:lineRule="auto"/>
        <w:ind w:firstLine="567"/>
        <w:jc w:val="both"/>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 xml:space="preserve">13.6. </w:t>
      </w:r>
      <w:r w:rsidR="005C0813" w:rsidRPr="00282A87">
        <w:rPr>
          <w:rFonts w:ascii="Times New Roman" w:eastAsia="Times New Roman" w:hAnsi="Times New Roman" w:cs="Times New Roman"/>
          <w:color w:val="000000"/>
          <w:sz w:val="28"/>
          <w:szCs w:val="28"/>
          <w:lang w:eastAsia="uk-UA"/>
        </w:rPr>
        <w:t>Заклад є таким, що припинив свою діяльність, з дати внесення до Єдиного державного реєстру запису про державну реєстрацію припинення юридичної особи.</w:t>
      </w:r>
    </w:p>
    <w:p w:rsidR="000A30C5" w:rsidRPr="00282A87" w:rsidRDefault="000A30C5" w:rsidP="002A6B91">
      <w:pPr>
        <w:spacing w:after="0" w:line="240" w:lineRule="auto"/>
        <w:ind w:firstLine="567"/>
        <w:jc w:val="both"/>
        <w:rPr>
          <w:rFonts w:ascii="Times New Roman" w:eastAsia="Times New Roman" w:hAnsi="Times New Roman" w:cs="Times New Roman"/>
          <w:color w:val="000000"/>
          <w:sz w:val="28"/>
          <w:szCs w:val="28"/>
          <w:lang w:eastAsia="uk-UA"/>
        </w:rPr>
      </w:pPr>
    </w:p>
    <w:p w:rsidR="005C0813" w:rsidRPr="00282A87" w:rsidRDefault="000A30C5" w:rsidP="002A6B91">
      <w:pPr>
        <w:spacing w:after="0" w:line="240" w:lineRule="auto"/>
        <w:ind w:firstLine="567"/>
        <w:jc w:val="center"/>
        <w:rPr>
          <w:rFonts w:ascii="Times New Roman" w:eastAsia="Times New Roman" w:hAnsi="Times New Roman" w:cs="Times New Roman"/>
          <w:color w:val="000000"/>
          <w:sz w:val="28"/>
          <w:szCs w:val="28"/>
          <w:lang w:eastAsia="uk-UA"/>
        </w:rPr>
      </w:pPr>
      <w:r w:rsidRPr="00282A87">
        <w:rPr>
          <w:rFonts w:ascii="Times New Roman" w:eastAsia="Times New Roman" w:hAnsi="Times New Roman" w:cs="Times New Roman"/>
          <w:color w:val="000000"/>
          <w:sz w:val="28"/>
          <w:szCs w:val="28"/>
          <w:lang w:eastAsia="uk-UA"/>
        </w:rPr>
        <w:t>ХІV.</w:t>
      </w:r>
      <w:r w:rsidR="005C0813" w:rsidRPr="00282A87">
        <w:rPr>
          <w:rFonts w:ascii="Times New Roman" w:eastAsia="Times New Roman" w:hAnsi="Times New Roman" w:cs="Times New Roman"/>
          <w:color w:val="000000"/>
          <w:sz w:val="28"/>
          <w:szCs w:val="28"/>
          <w:lang w:eastAsia="uk-UA"/>
        </w:rPr>
        <w:t>ПРИКІНЦЕВІ ПОЛОЖЕННЯ</w:t>
      </w:r>
    </w:p>
    <w:p w:rsidR="005C0813" w:rsidRPr="00282A87" w:rsidRDefault="005C0813" w:rsidP="002A6B91">
      <w:pPr>
        <w:spacing w:after="0" w:line="240" w:lineRule="auto"/>
        <w:ind w:firstLine="567"/>
        <w:jc w:val="both"/>
        <w:rPr>
          <w:rFonts w:ascii="Times New Roman" w:eastAsia="Times New Roman" w:hAnsi="Times New Roman" w:cs="Times New Roman"/>
          <w:sz w:val="28"/>
          <w:szCs w:val="28"/>
          <w:lang w:eastAsia="uk-UA"/>
        </w:rPr>
      </w:pPr>
      <w:r w:rsidRPr="00282A87">
        <w:rPr>
          <w:rFonts w:ascii="Times New Roman" w:eastAsia="Times New Roman" w:hAnsi="Times New Roman" w:cs="Times New Roman"/>
          <w:color w:val="000000"/>
          <w:sz w:val="28"/>
          <w:szCs w:val="28"/>
          <w:lang w:eastAsia="uk-UA"/>
        </w:rPr>
        <w:t>14. Питання, що не врегульовані цим Статутом, вирішуються відповідно до норм чинного законодавства України.</w:t>
      </w:r>
    </w:p>
    <w:p w:rsidR="005C0813" w:rsidRPr="00282A87" w:rsidRDefault="005C0813" w:rsidP="002A6B91">
      <w:pPr>
        <w:spacing w:after="0" w:line="240" w:lineRule="auto"/>
        <w:ind w:firstLine="567"/>
        <w:jc w:val="both"/>
        <w:rPr>
          <w:rFonts w:ascii="Times New Roman" w:hAnsi="Times New Roman" w:cs="Times New Roman"/>
          <w:sz w:val="28"/>
          <w:szCs w:val="28"/>
        </w:rPr>
      </w:pPr>
    </w:p>
    <w:sectPr w:rsidR="005C0813" w:rsidRPr="00282A87" w:rsidSect="0044147F">
      <w:headerReference w:type="default" r:id="rId8"/>
      <w:pgSz w:w="11909" w:h="16834"/>
      <w:pgMar w:top="1134" w:right="567" w:bottom="1134" w:left="1701" w:header="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21F" w:rsidRDefault="0024621F" w:rsidP="0044147F">
      <w:pPr>
        <w:spacing w:after="0" w:line="240" w:lineRule="auto"/>
      </w:pPr>
      <w:r>
        <w:separator/>
      </w:r>
    </w:p>
  </w:endnote>
  <w:endnote w:type="continuationSeparator" w:id="1">
    <w:p w:rsidR="0024621F" w:rsidRDefault="0024621F" w:rsidP="00441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21F" w:rsidRDefault="0024621F" w:rsidP="0044147F">
      <w:pPr>
        <w:spacing w:after="0" w:line="240" w:lineRule="auto"/>
      </w:pPr>
      <w:r>
        <w:separator/>
      </w:r>
    </w:p>
  </w:footnote>
  <w:footnote w:type="continuationSeparator" w:id="1">
    <w:p w:rsidR="0024621F" w:rsidRDefault="0024621F" w:rsidP="004414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9404"/>
      <w:docPartObj>
        <w:docPartGallery w:val="Page Numbers (Top of Page)"/>
        <w:docPartUnique/>
      </w:docPartObj>
    </w:sdtPr>
    <w:sdtContent>
      <w:p w:rsidR="00916A4E" w:rsidRDefault="00916A4E">
        <w:pPr>
          <w:pStyle w:val="a6"/>
          <w:jc w:val="center"/>
        </w:pPr>
      </w:p>
      <w:p w:rsidR="00916A4E" w:rsidRDefault="00916A4E">
        <w:pPr>
          <w:pStyle w:val="a6"/>
          <w:jc w:val="center"/>
        </w:pPr>
      </w:p>
      <w:p w:rsidR="000E01F7" w:rsidRDefault="00F1409D">
        <w:pPr>
          <w:pStyle w:val="a6"/>
          <w:jc w:val="center"/>
        </w:pPr>
        <w:r>
          <w:fldChar w:fldCharType="begin"/>
        </w:r>
        <w:r w:rsidR="0024621F">
          <w:instrText xml:space="preserve"> PAGE   \* MERGEFORMAT </w:instrText>
        </w:r>
        <w:r>
          <w:fldChar w:fldCharType="separate"/>
        </w:r>
        <w:r w:rsidR="00F95514">
          <w:rPr>
            <w:noProof/>
          </w:rPr>
          <w:t>2</w:t>
        </w:r>
        <w:r>
          <w:rPr>
            <w:noProof/>
          </w:rPr>
          <w:fldChar w:fldCharType="end"/>
        </w:r>
      </w:p>
    </w:sdtContent>
  </w:sdt>
  <w:p w:rsidR="000E01F7" w:rsidRDefault="000E01F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1."/>
      <w:lvlJc w:val="left"/>
      <w:rPr>
        <w:b w:val="0"/>
        <w:bCs w:val="0"/>
        <w:i w:val="0"/>
        <w:iCs w:val="0"/>
        <w:smallCaps w:val="0"/>
        <w:strike w:val="0"/>
        <w:color w:val="000000"/>
        <w:spacing w:val="0"/>
        <w:w w:val="100"/>
        <w:position w:val="0"/>
        <w:sz w:val="28"/>
        <w:szCs w:val="28"/>
        <w:u w:val="none"/>
      </w:rPr>
    </w:lvl>
    <w:lvl w:ilvl="1">
      <w:start w:val="2"/>
      <w:numFmt w:val="decimal"/>
      <w:lvlText w:val="1.%1."/>
      <w:lvlJc w:val="left"/>
      <w:rPr>
        <w:b w:val="0"/>
        <w:bCs w:val="0"/>
        <w:i w:val="0"/>
        <w:iCs w:val="0"/>
        <w:smallCaps w:val="0"/>
        <w:strike w:val="0"/>
        <w:color w:val="000000"/>
        <w:spacing w:val="0"/>
        <w:w w:val="100"/>
        <w:position w:val="0"/>
        <w:sz w:val="28"/>
        <w:szCs w:val="28"/>
        <w:u w:val="none"/>
      </w:rPr>
    </w:lvl>
    <w:lvl w:ilvl="2">
      <w:start w:val="2"/>
      <w:numFmt w:val="decimal"/>
      <w:lvlText w:val="1.%1."/>
      <w:lvlJc w:val="left"/>
      <w:rPr>
        <w:b w:val="0"/>
        <w:bCs w:val="0"/>
        <w:i w:val="0"/>
        <w:iCs w:val="0"/>
        <w:smallCaps w:val="0"/>
        <w:strike w:val="0"/>
        <w:color w:val="000000"/>
        <w:spacing w:val="0"/>
        <w:w w:val="100"/>
        <w:position w:val="0"/>
        <w:sz w:val="28"/>
        <w:szCs w:val="28"/>
        <w:u w:val="none"/>
      </w:rPr>
    </w:lvl>
    <w:lvl w:ilvl="3">
      <w:start w:val="2"/>
      <w:numFmt w:val="decimal"/>
      <w:lvlText w:val="1.%1."/>
      <w:lvlJc w:val="left"/>
      <w:rPr>
        <w:b w:val="0"/>
        <w:bCs w:val="0"/>
        <w:i w:val="0"/>
        <w:iCs w:val="0"/>
        <w:smallCaps w:val="0"/>
        <w:strike w:val="0"/>
        <w:color w:val="000000"/>
        <w:spacing w:val="0"/>
        <w:w w:val="100"/>
        <w:position w:val="0"/>
        <w:sz w:val="28"/>
        <w:szCs w:val="28"/>
        <w:u w:val="none"/>
      </w:rPr>
    </w:lvl>
    <w:lvl w:ilvl="4">
      <w:start w:val="2"/>
      <w:numFmt w:val="decimal"/>
      <w:lvlText w:val="1.%1."/>
      <w:lvlJc w:val="left"/>
      <w:rPr>
        <w:b w:val="0"/>
        <w:bCs w:val="0"/>
        <w:i w:val="0"/>
        <w:iCs w:val="0"/>
        <w:smallCaps w:val="0"/>
        <w:strike w:val="0"/>
        <w:color w:val="000000"/>
        <w:spacing w:val="0"/>
        <w:w w:val="100"/>
        <w:position w:val="0"/>
        <w:sz w:val="28"/>
        <w:szCs w:val="28"/>
        <w:u w:val="none"/>
      </w:rPr>
    </w:lvl>
    <w:lvl w:ilvl="5">
      <w:start w:val="2"/>
      <w:numFmt w:val="decimal"/>
      <w:lvlText w:val="1.%1."/>
      <w:lvlJc w:val="left"/>
      <w:rPr>
        <w:b w:val="0"/>
        <w:bCs w:val="0"/>
        <w:i w:val="0"/>
        <w:iCs w:val="0"/>
        <w:smallCaps w:val="0"/>
        <w:strike w:val="0"/>
        <w:color w:val="000000"/>
        <w:spacing w:val="0"/>
        <w:w w:val="100"/>
        <w:position w:val="0"/>
        <w:sz w:val="28"/>
        <w:szCs w:val="28"/>
        <w:u w:val="none"/>
      </w:rPr>
    </w:lvl>
    <w:lvl w:ilvl="6">
      <w:start w:val="2"/>
      <w:numFmt w:val="decimal"/>
      <w:lvlText w:val="1.%1."/>
      <w:lvlJc w:val="left"/>
      <w:rPr>
        <w:b w:val="0"/>
        <w:bCs w:val="0"/>
        <w:i w:val="0"/>
        <w:iCs w:val="0"/>
        <w:smallCaps w:val="0"/>
        <w:strike w:val="0"/>
        <w:color w:val="000000"/>
        <w:spacing w:val="0"/>
        <w:w w:val="100"/>
        <w:position w:val="0"/>
        <w:sz w:val="28"/>
        <w:szCs w:val="28"/>
        <w:u w:val="none"/>
      </w:rPr>
    </w:lvl>
    <w:lvl w:ilvl="7">
      <w:start w:val="2"/>
      <w:numFmt w:val="decimal"/>
      <w:lvlText w:val="1.%1."/>
      <w:lvlJc w:val="left"/>
      <w:rPr>
        <w:b w:val="0"/>
        <w:bCs w:val="0"/>
        <w:i w:val="0"/>
        <w:iCs w:val="0"/>
        <w:smallCaps w:val="0"/>
        <w:strike w:val="0"/>
        <w:color w:val="000000"/>
        <w:spacing w:val="0"/>
        <w:w w:val="100"/>
        <w:position w:val="0"/>
        <w:sz w:val="28"/>
        <w:szCs w:val="28"/>
        <w:u w:val="none"/>
      </w:rPr>
    </w:lvl>
    <w:lvl w:ilvl="8">
      <w:start w:val="2"/>
      <w:numFmt w:val="decimal"/>
      <w:lvlText w:val="1.%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2"/>
      <w:numFmt w:val="upperRoman"/>
      <w:lvlText w:val="%1."/>
      <w:lvlJc w:val="left"/>
      <w:rPr>
        <w:b w:val="0"/>
        <w:bCs w:val="0"/>
        <w:i w:val="0"/>
        <w:iCs w:val="0"/>
        <w:smallCaps w:val="0"/>
        <w:strike w:val="0"/>
        <w:color w:val="000000"/>
        <w:spacing w:val="0"/>
        <w:w w:val="100"/>
        <w:position w:val="0"/>
        <w:sz w:val="28"/>
        <w:szCs w:val="28"/>
        <w:u w:val="none"/>
      </w:rPr>
    </w:lvl>
    <w:lvl w:ilvl="1">
      <w:start w:val="2"/>
      <w:numFmt w:val="upperRoman"/>
      <w:lvlText w:val="%1."/>
      <w:lvlJc w:val="left"/>
      <w:rPr>
        <w:b w:val="0"/>
        <w:bCs w:val="0"/>
        <w:i w:val="0"/>
        <w:iCs w:val="0"/>
        <w:smallCaps w:val="0"/>
        <w:strike w:val="0"/>
        <w:color w:val="000000"/>
        <w:spacing w:val="0"/>
        <w:w w:val="100"/>
        <w:position w:val="0"/>
        <w:sz w:val="28"/>
        <w:szCs w:val="28"/>
        <w:u w:val="none"/>
      </w:rPr>
    </w:lvl>
    <w:lvl w:ilvl="2">
      <w:start w:val="2"/>
      <w:numFmt w:val="upperRoman"/>
      <w:lvlText w:val="%1."/>
      <w:lvlJc w:val="left"/>
      <w:rPr>
        <w:b w:val="0"/>
        <w:bCs w:val="0"/>
        <w:i w:val="0"/>
        <w:iCs w:val="0"/>
        <w:smallCaps w:val="0"/>
        <w:strike w:val="0"/>
        <w:color w:val="000000"/>
        <w:spacing w:val="0"/>
        <w:w w:val="100"/>
        <w:position w:val="0"/>
        <w:sz w:val="28"/>
        <w:szCs w:val="28"/>
        <w:u w:val="none"/>
      </w:rPr>
    </w:lvl>
    <w:lvl w:ilvl="3">
      <w:start w:val="2"/>
      <w:numFmt w:val="upperRoman"/>
      <w:lvlText w:val="%1."/>
      <w:lvlJc w:val="left"/>
      <w:rPr>
        <w:b w:val="0"/>
        <w:bCs w:val="0"/>
        <w:i w:val="0"/>
        <w:iCs w:val="0"/>
        <w:smallCaps w:val="0"/>
        <w:strike w:val="0"/>
        <w:color w:val="000000"/>
        <w:spacing w:val="0"/>
        <w:w w:val="100"/>
        <w:position w:val="0"/>
        <w:sz w:val="28"/>
        <w:szCs w:val="28"/>
        <w:u w:val="none"/>
      </w:rPr>
    </w:lvl>
    <w:lvl w:ilvl="4">
      <w:start w:val="2"/>
      <w:numFmt w:val="upperRoman"/>
      <w:lvlText w:val="%1."/>
      <w:lvlJc w:val="left"/>
      <w:rPr>
        <w:b w:val="0"/>
        <w:bCs w:val="0"/>
        <w:i w:val="0"/>
        <w:iCs w:val="0"/>
        <w:smallCaps w:val="0"/>
        <w:strike w:val="0"/>
        <w:color w:val="000000"/>
        <w:spacing w:val="0"/>
        <w:w w:val="100"/>
        <w:position w:val="0"/>
        <w:sz w:val="28"/>
        <w:szCs w:val="28"/>
        <w:u w:val="none"/>
      </w:rPr>
    </w:lvl>
    <w:lvl w:ilvl="5">
      <w:start w:val="2"/>
      <w:numFmt w:val="upperRoman"/>
      <w:lvlText w:val="%1."/>
      <w:lvlJc w:val="left"/>
      <w:rPr>
        <w:b w:val="0"/>
        <w:bCs w:val="0"/>
        <w:i w:val="0"/>
        <w:iCs w:val="0"/>
        <w:smallCaps w:val="0"/>
        <w:strike w:val="0"/>
        <w:color w:val="000000"/>
        <w:spacing w:val="0"/>
        <w:w w:val="100"/>
        <w:position w:val="0"/>
        <w:sz w:val="28"/>
        <w:szCs w:val="28"/>
        <w:u w:val="none"/>
      </w:rPr>
    </w:lvl>
    <w:lvl w:ilvl="6">
      <w:start w:val="2"/>
      <w:numFmt w:val="upperRoman"/>
      <w:lvlText w:val="%1."/>
      <w:lvlJc w:val="left"/>
      <w:rPr>
        <w:b w:val="0"/>
        <w:bCs w:val="0"/>
        <w:i w:val="0"/>
        <w:iCs w:val="0"/>
        <w:smallCaps w:val="0"/>
        <w:strike w:val="0"/>
        <w:color w:val="000000"/>
        <w:spacing w:val="0"/>
        <w:w w:val="100"/>
        <w:position w:val="0"/>
        <w:sz w:val="28"/>
        <w:szCs w:val="28"/>
        <w:u w:val="none"/>
      </w:rPr>
    </w:lvl>
    <w:lvl w:ilvl="7">
      <w:start w:val="2"/>
      <w:numFmt w:val="upperRoman"/>
      <w:lvlText w:val="%1."/>
      <w:lvlJc w:val="left"/>
      <w:rPr>
        <w:b w:val="0"/>
        <w:bCs w:val="0"/>
        <w:i w:val="0"/>
        <w:iCs w:val="0"/>
        <w:smallCaps w:val="0"/>
        <w:strike w:val="0"/>
        <w:color w:val="000000"/>
        <w:spacing w:val="0"/>
        <w:w w:val="100"/>
        <w:position w:val="0"/>
        <w:sz w:val="28"/>
        <w:szCs w:val="28"/>
        <w:u w:val="none"/>
      </w:rPr>
    </w:lvl>
    <w:lvl w:ilvl="8">
      <w:start w:val="2"/>
      <w:numFmt w:val="upperRoman"/>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2.%1."/>
      <w:lvlJc w:val="left"/>
      <w:rPr>
        <w:b w:val="0"/>
        <w:bCs w:val="0"/>
        <w:i w:val="0"/>
        <w:iCs w:val="0"/>
        <w:smallCaps w:val="0"/>
        <w:strike w:val="0"/>
        <w:color w:val="000000"/>
        <w:spacing w:val="0"/>
        <w:w w:val="100"/>
        <w:position w:val="0"/>
        <w:sz w:val="28"/>
        <w:szCs w:val="28"/>
        <w:u w:val="none"/>
      </w:rPr>
    </w:lvl>
    <w:lvl w:ilvl="1">
      <w:start w:val="1"/>
      <w:numFmt w:val="decimal"/>
      <w:lvlText w:val="2.%1."/>
      <w:lvlJc w:val="left"/>
      <w:rPr>
        <w:b w:val="0"/>
        <w:bCs w:val="0"/>
        <w:i w:val="0"/>
        <w:iCs w:val="0"/>
        <w:smallCaps w:val="0"/>
        <w:strike w:val="0"/>
        <w:color w:val="000000"/>
        <w:spacing w:val="0"/>
        <w:w w:val="100"/>
        <w:position w:val="0"/>
        <w:sz w:val="28"/>
        <w:szCs w:val="28"/>
        <w:u w:val="none"/>
      </w:rPr>
    </w:lvl>
    <w:lvl w:ilvl="2">
      <w:start w:val="1"/>
      <w:numFmt w:val="decimal"/>
      <w:lvlText w:val="2.%1."/>
      <w:lvlJc w:val="left"/>
      <w:rPr>
        <w:b w:val="0"/>
        <w:bCs w:val="0"/>
        <w:i w:val="0"/>
        <w:iCs w:val="0"/>
        <w:smallCaps w:val="0"/>
        <w:strike w:val="0"/>
        <w:color w:val="000000"/>
        <w:spacing w:val="0"/>
        <w:w w:val="100"/>
        <w:position w:val="0"/>
        <w:sz w:val="28"/>
        <w:szCs w:val="28"/>
        <w:u w:val="none"/>
      </w:rPr>
    </w:lvl>
    <w:lvl w:ilvl="3">
      <w:start w:val="1"/>
      <w:numFmt w:val="decimal"/>
      <w:lvlText w:val="2.%1."/>
      <w:lvlJc w:val="left"/>
      <w:rPr>
        <w:b w:val="0"/>
        <w:bCs w:val="0"/>
        <w:i w:val="0"/>
        <w:iCs w:val="0"/>
        <w:smallCaps w:val="0"/>
        <w:strike w:val="0"/>
        <w:color w:val="000000"/>
        <w:spacing w:val="0"/>
        <w:w w:val="100"/>
        <w:position w:val="0"/>
        <w:sz w:val="28"/>
        <w:szCs w:val="28"/>
        <w:u w:val="none"/>
      </w:rPr>
    </w:lvl>
    <w:lvl w:ilvl="4">
      <w:start w:val="1"/>
      <w:numFmt w:val="decimal"/>
      <w:lvlText w:val="2.%1."/>
      <w:lvlJc w:val="left"/>
      <w:rPr>
        <w:b w:val="0"/>
        <w:bCs w:val="0"/>
        <w:i w:val="0"/>
        <w:iCs w:val="0"/>
        <w:smallCaps w:val="0"/>
        <w:strike w:val="0"/>
        <w:color w:val="000000"/>
        <w:spacing w:val="0"/>
        <w:w w:val="100"/>
        <w:position w:val="0"/>
        <w:sz w:val="28"/>
        <w:szCs w:val="28"/>
        <w:u w:val="none"/>
      </w:rPr>
    </w:lvl>
    <w:lvl w:ilvl="5">
      <w:start w:val="1"/>
      <w:numFmt w:val="decimal"/>
      <w:lvlText w:val="2.%1."/>
      <w:lvlJc w:val="left"/>
      <w:rPr>
        <w:b w:val="0"/>
        <w:bCs w:val="0"/>
        <w:i w:val="0"/>
        <w:iCs w:val="0"/>
        <w:smallCaps w:val="0"/>
        <w:strike w:val="0"/>
        <w:color w:val="000000"/>
        <w:spacing w:val="0"/>
        <w:w w:val="100"/>
        <w:position w:val="0"/>
        <w:sz w:val="28"/>
        <w:szCs w:val="28"/>
        <w:u w:val="none"/>
      </w:rPr>
    </w:lvl>
    <w:lvl w:ilvl="6">
      <w:start w:val="1"/>
      <w:numFmt w:val="decimal"/>
      <w:lvlText w:val="2.%1."/>
      <w:lvlJc w:val="left"/>
      <w:rPr>
        <w:b w:val="0"/>
        <w:bCs w:val="0"/>
        <w:i w:val="0"/>
        <w:iCs w:val="0"/>
        <w:smallCaps w:val="0"/>
        <w:strike w:val="0"/>
        <w:color w:val="000000"/>
        <w:spacing w:val="0"/>
        <w:w w:val="100"/>
        <w:position w:val="0"/>
        <w:sz w:val="28"/>
        <w:szCs w:val="28"/>
        <w:u w:val="none"/>
      </w:rPr>
    </w:lvl>
    <w:lvl w:ilvl="7">
      <w:start w:val="1"/>
      <w:numFmt w:val="decimal"/>
      <w:lvlText w:val="2.%1."/>
      <w:lvlJc w:val="left"/>
      <w:rPr>
        <w:b w:val="0"/>
        <w:bCs w:val="0"/>
        <w:i w:val="0"/>
        <w:iCs w:val="0"/>
        <w:smallCaps w:val="0"/>
        <w:strike w:val="0"/>
        <w:color w:val="000000"/>
        <w:spacing w:val="0"/>
        <w:w w:val="100"/>
        <w:position w:val="0"/>
        <w:sz w:val="28"/>
        <w:szCs w:val="28"/>
        <w:u w:val="none"/>
      </w:rPr>
    </w:lvl>
    <w:lvl w:ilvl="8">
      <w:start w:val="1"/>
      <w:numFmt w:val="decimal"/>
      <w:lvlText w:val="2.%1."/>
      <w:lvlJc w:val="left"/>
      <w:rPr>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6.%1."/>
      <w:lvlJc w:val="left"/>
      <w:rPr>
        <w:b w:val="0"/>
        <w:bCs w:val="0"/>
        <w:i w:val="0"/>
        <w:iCs w:val="0"/>
        <w:smallCaps w:val="0"/>
        <w:strike w:val="0"/>
        <w:color w:val="000000"/>
        <w:spacing w:val="0"/>
        <w:w w:val="100"/>
        <w:position w:val="0"/>
        <w:sz w:val="28"/>
        <w:szCs w:val="28"/>
        <w:u w:val="none"/>
      </w:rPr>
    </w:lvl>
    <w:lvl w:ilvl="1">
      <w:start w:val="1"/>
      <w:numFmt w:val="decimal"/>
      <w:lvlText w:val="6.%1."/>
      <w:lvlJc w:val="left"/>
      <w:rPr>
        <w:b w:val="0"/>
        <w:bCs w:val="0"/>
        <w:i w:val="0"/>
        <w:iCs w:val="0"/>
        <w:smallCaps w:val="0"/>
        <w:strike w:val="0"/>
        <w:color w:val="000000"/>
        <w:spacing w:val="0"/>
        <w:w w:val="100"/>
        <w:position w:val="0"/>
        <w:sz w:val="28"/>
        <w:szCs w:val="28"/>
        <w:u w:val="none"/>
      </w:rPr>
    </w:lvl>
    <w:lvl w:ilvl="2">
      <w:start w:val="1"/>
      <w:numFmt w:val="decimal"/>
      <w:lvlText w:val="6.%1."/>
      <w:lvlJc w:val="left"/>
      <w:rPr>
        <w:b w:val="0"/>
        <w:bCs w:val="0"/>
        <w:i w:val="0"/>
        <w:iCs w:val="0"/>
        <w:smallCaps w:val="0"/>
        <w:strike w:val="0"/>
        <w:color w:val="000000"/>
        <w:spacing w:val="0"/>
        <w:w w:val="100"/>
        <w:position w:val="0"/>
        <w:sz w:val="28"/>
        <w:szCs w:val="28"/>
        <w:u w:val="none"/>
      </w:rPr>
    </w:lvl>
    <w:lvl w:ilvl="3">
      <w:start w:val="1"/>
      <w:numFmt w:val="decimal"/>
      <w:lvlText w:val="6.%1."/>
      <w:lvlJc w:val="left"/>
      <w:rPr>
        <w:b w:val="0"/>
        <w:bCs w:val="0"/>
        <w:i w:val="0"/>
        <w:iCs w:val="0"/>
        <w:smallCaps w:val="0"/>
        <w:strike w:val="0"/>
        <w:color w:val="000000"/>
        <w:spacing w:val="0"/>
        <w:w w:val="100"/>
        <w:position w:val="0"/>
        <w:sz w:val="28"/>
        <w:szCs w:val="28"/>
        <w:u w:val="none"/>
      </w:rPr>
    </w:lvl>
    <w:lvl w:ilvl="4">
      <w:start w:val="1"/>
      <w:numFmt w:val="decimal"/>
      <w:lvlText w:val="6.%1."/>
      <w:lvlJc w:val="left"/>
      <w:rPr>
        <w:b w:val="0"/>
        <w:bCs w:val="0"/>
        <w:i w:val="0"/>
        <w:iCs w:val="0"/>
        <w:smallCaps w:val="0"/>
        <w:strike w:val="0"/>
        <w:color w:val="000000"/>
        <w:spacing w:val="0"/>
        <w:w w:val="100"/>
        <w:position w:val="0"/>
        <w:sz w:val="28"/>
        <w:szCs w:val="28"/>
        <w:u w:val="none"/>
      </w:rPr>
    </w:lvl>
    <w:lvl w:ilvl="5">
      <w:start w:val="1"/>
      <w:numFmt w:val="decimal"/>
      <w:lvlText w:val="6.%1."/>
      <w:lvlJc w:val="left"/>
      <w:rPr>
        <w:b w:val="0"/>
        <w:bCs w:val="0"/>
        <w:i w:val="0"/>
        <w:iCs w:val="0"/>
        <w:smallCaps w:val="0"/>
        <w:strike w:val="0"/>
        <w:color w:val="000000"/>
        <w:spacing w:val="0"/>
        <w:w w:val="100"/>
        <w:position w:val="0"/>
        <w:sz w:val="28"/>
        <w:szCs w:val="28"/>
        <w:u w:val="none"/>
      </w:rPr>
    </w:lvl>
    <w:lvl w:ilvl="6">
      <w:start w:val="1"/>
      <w:numFmt w:val="decimal"/>
      <w:lvlText w:val="6.%1."/>
      <w:lvlJc w:val="left"/>
      <w:rPr>
        <w:b w:val="0"/>
        <w:bCs w:val="0"/>
        <w:i w:val="0"/>
        <w:iCs w:val="0"/>
        <w:smallCaps w:val="0"/>
        <w:strike w:val="0"/>
        <w:color w:val="000000"/>
        <w:spacing w:val="0"/>
        <w:w w:val="100"/>
        <w:position w:val="0"/>
        <w:sz w:val="28"/>
        <w:szCs w:val="28"/>
        <w:u w:val="none"/>
      </w:rPr>
    </w:lvl>
    <w:lvl w:ilvl="7">
      <w:start w:val="1"/>
      <w:numFmt w:val="decimal"/>
      <w:lvlText w:val="6.%1."/>
      <w:lvlJc w:val="left"/>
      <w:rPr>
        <w:b w:val="0"/>
        <w:bCs w:val="0"/>
        <w:i w:val="0"/>
        <w:iCs w:val="0"/>
        <w:smallCaps w:val="0"/>
        <w:strike w:val="0"/>
        <w:color w:val="000000"/>
        <w:spacing w:val="0"/>
        <w:w w:val="100"/>
        <w:position w:val="0"/>
        <w:sz w:val="28"/>
        <w:szCs w:val="28"/>
        <w:u w:val="none"/>
      </w:rPr>
    </w:lvl>
    <w:lvl w:ilvl="8">
      <w:start w:val="1"/>
      <w:numFmt w:val="decimal"/>
      <w:lvlText w:val="6.%1."/>
      <w:lvlJc w:val="left"/>
      <w:rPr>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7.2.%1."/>
      <w:lvlJc w:val="left"/>
      <w:rPr>
        <w:b w:val="0"/>
        <w:bCs w:val="0"/>
        <w:i w:val="0"/>
        <w:iCs w:val="0"/>
        <w:smallCaps w:val="0"/>
        <w:strike w:val="0"/>
        <w:color w:val="000000"/>
        <w:spacing w:val="0"/>
        <w:w w:val="100"/>
        <w:position w:val="0"/>
        <w:sz w:val="28"/>
        <w:szCs w:val="28"/>
        <w:u w:val="none"/>
      </w:rPr>
    </w:lvl>
    <w:lvl w:ilvl="1">
      <w:start w:val="1"/>
      <w:numFmt w:val="decimal"/>
      <w:lvlText w:val="7.2.%1."/>
      <w:lvlJc w:val="left"/>
      <w:rPr>
        <w:b w:val="0"/>
        <w:bCs w:val="0"/>
        <w:i w:val="0"/>
        <w:iCs w:val="0"/>
        <w:smallCaps w:val="0"/>
        <w:strike w:val="0"/>
        <w:color w:val="000000"/>
        <w:spacing w:val="0"/>
        <w:w w:val="100"/>
        <w:position w:val="0"/>
        <w:sz w:val="28"/>
        <w:szCs w:val="28"/>
        <w:u w:val="none"/>
      </w:rPr>
    </w:lvl>
    <w:lvl w:ilvl="2">
      <w:start w:val="1"/>
      <w:numFmt w:val="decimal"/>
      <w:lvlText w:val="7.2.%1."/>
      <w:lvlJc w:val="left"/>
      <w:rPr>
        <w:b w:val="0"/>
        <w:bCs w:val="0"/>
        <w:i w:val="0"/>
        <w:iCs w:val="0"/>
        <w:smallCaps w:val="0"/>
        <w:strike w:val="0"/>
        <w:color w:val="000000"/>
        <w:spacing w:val="0"/>
        <w:w w:val="100"/>
        <w:position w:val="0"/>
        <w:sz w:val="28"/>
        <w:szCs w:val="28"/>
        <w:u w:val="none"/>
      </w:rPr>
    </w:lvl>
    <w:lvl w:ilvl="3">
      <w:start w:val="1"/>
      <w:numFmt w:val="decimal"/>
      <w:lvlText w:val="7.2.%1."/>
      <w:lvlJc w:val="left"/>
      <w:rPr>
        <w:b w:val="0"/>
        <w:bCs w:val="0"/>
        <w:i w:val="0"/>
        <w:iCs w:val="0"/>
        <w:smallCaps w:val="0"/>
        <w:strike w:val="0"/>
        <w:color w:val="000000"/>
        <w:spacing w:val="0"/>
        <w:w w:val="100"/>
        <w:position w:val="0"/>
        <w:sz w:val="28"/>
        <w:szCs w:val="28"/>
        <w:u w:val="none"/>
      </w:rPr>
    </w:lvl>
    <w:lvl w:ilvl="4">
      <w:start w:val="1"/>
      <w:numFmt w:val="decimal"/>
      <w:lvlText w:val="7.2.%1."/>
      <w:lvlJc w:val="left"/>
      <w:rPr>
        <w:b w:val="0"/>
        <w:bCs w:val="0"/>
        <w:i w:val="0"/>
        <w:iCs w:val="0"/>
        <w:smallCaps w:val="0"/>
        <w:strike w:val="0"/>
        <w:color w:val="000000"/>
        <w:spacing w:val="0"/>
        <w:w w:val="100"/>
        <w:position w:val="0"/>
        <w:sz w:val="28"/>
        <w:szCs w:val="28"/>
        <w:u w:val="none"/>
      </w:rPr>
    </w:lvl>
    <w:lvl w:ilvl="5">
      <w:start w:val="1"/>
      <w:numFmt w:val="decimal"/>
      <w:lvlText w:val="7.2.%1."/>
      <w:lvlJc w:val="left"/>
      <w:rPr>
        <w:b w:val="0"/>
        <w:bCs w:val="0"/>
        <w:i w:val="0"/>
        <w:iCs w:val="0"/>
        <w:smallCaps w:val="0"/>
        <w:strike w:val="0"/>
        <w:color w:val="000000"/>
        <w:spacing w:val="0"/>
        <w:w w:val="100"/>
        <w:position w:val="0"/>
        <w:sz w:val="28"/>
        <w:szCs w:val="28"/>
        <w:u w:val="none"/>
      </w:rPr>
    </w:lvl>
    <w:lvl w:ilvl="6">
      <w:start w:val="1"/>
      <w:numFmt w:val="decimal"/>
      <w:lvlText w:val="7.2.%1."/>
      <w:lvlJc w:val="left"/>
      <w:rPr>
        <w:b w:val="0"/>
        <w:bCs w:val="0"/>
        <w:i w:val="0"/>
        <w:iCs w:val="0"/>
        <w:smallCaps w:val="0"/>
        <w:strike w:val="0"/>
        <w:color w:val="000000"/>
        <w:spacing w:val="0"/>
        <w:w w:val="100"/>
        <w:position w:val="0"/>
        <w:sz w:val="28"/>
        <w:szCs w:val="28"/>
        <w:u w:val="none"/>
      </w:rPr>
    </w:lvl>
    <w:lvl w:ilvl="7">
      <w:start w:val="1"/>
      <w:numFmt w:val="decimal"/>
      <w:lvlText w:val="7.2.%1."/>
      <w:lvlJc w:val="left"/>
      <w:rPr>
        <w:b w:val="0"/>
        <w:bCs w:val="0"/>
        <w:i w:val="0"/>
        <w:iCs w:val="0"/>
        <w:smallCaps w:val="0"/>
        <w:strike w:val="0"/>
        <w:color w:val="000000"/>
        <w:spacing w:val="0"/>
        <w:w w:val="100"/>
        <w:position w:val="0"/>
        <w:sz w:val="28"/>
        <w:szCs w:val="28"/>
        <w:u w:val="none"/>
      </w:rPr>
    </w:lvl>
    <w:lvl w:ilvl="8">
      <w:start w:val="1"/>
      <w:numFmt w:val="decimal"/>
      <w:lvlText w:val="7.2.%1."/>
      <w:lvlJc w:val="left"/>
      <w:rPr>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6"/>
      <w:numFmt w:val="decimal"/>
      <w:lvlText w:val="7.2.%1."/>
      <w:lvlJc w:val="left"/>
      <w:rPr>
        <w:b w:val="0"/>
        <w:bCs w:val="0"/>
        <w:i w:val="0"/>
        <w:iCs w:val="0"/>
        <w:smallCaps w:val="0"/>
        <w:strike w:val="0"/>
        <w:color w:val="000000"/>
        <w:spacing w:val="0"/>
        <w:w w:val="100"/>
        <w:position w:val="0"/>
        <w:sz w:val="28"/>
        <w:szCs w:val="28"/>
        <w:u w:val="none"/>
      </w:rPr>
    </w:lvl>
    <w:lvl w:ilvl="1">
      <w:start w:val="6"/>
      <w:numFmt w:val="decimal"/>
      <w:lvlText w:val="7.2.%1."/>
      <w:lvlJc w:val="left"/>
      <w:rPr>
        <w:b w:val="0"/>
        <w:bCs w:val="0"/>
        <w:i w:val="0"/>
        <w:iCs w:val="0"/>
        <w:smallCaps w:val="0"/>
        <w:strike w:val="0"/>
        <w:color w:val="000000"/>
        <w:spacing w:val="0"/>
        <w:w w:val="100"/>
        <w:position w:val="0"/>
        <w:sz w:val="28"/>
        <w:szCs w:val="28"/>
        <w:u w:val="none"/>
      </w:rPr>
    </w:lvl>
    <w:lvl w:ilvl="2">
      <w:start w:val="6"/>
      <w:numFmt w:val="decimal"/>
      <w:lvlText w:val="7.2.%1."/>
      <w:lvlJc w:val="left"/>
      <w:rPr>
        <w:b w:val="0"/>
        <w:bCs w:val="0"/>
        <w:i w:val="0"/>
        <w:iCs w:val="0"/>
        <w:smallCaps w:val="0"/>
        <w:strike w:val="0"/>
        <w:color w:val="000000"/>
        <w:spacing w:val="0"/>
        <w:w w:val="100"/>
        <w:position w:val="0"/>
        <w:sz w:val="28"/>
        <w:szCs w:val="28"/>
        <w:u w:val="none"/>
      </w:rPr>
    </w:lvl>
    <w:lvl w:ilvl="3">
      <w:start w:val="6"/>
      <w:numFmt w:val="decimal"/>
      <w:lvlText w:val="7.2.%1."/>
      <w:lvlJc w:val="left"/>
      <w:rPr>
        <w:b w:val="0"/>
        <w:bCs w:val="0"/>
        <w:i w:val="0"/>
        <w:iCs w:val="0"/>
        <w:smallCaps w:val="0"/>
        <w:strike w:val="0"/>
        <w:color w:val="000000"/>
        <w:spacing w:val="0"/>
        <w:w w:val="100"/>
        <w:position w:val="0"/>
        <w:sz w:val="28"/>
        <w:szCs w:val="28"/>
        <w:u w:val="none"/>
      </w:rPr>
    </w:lvl>
    <w:lvl w:ilvl="4">
      <w:start w:val="6"/>
      <w:numFmt w:val="decimal"/>
      <w:lvlText w:val="7.2.%1."/>
      <w:lvlJc w:val="left"/>
      <w:rPr>
        <w:b w:val="0"/>
        <w:bCs w:val="0"/>
        <w:i w:val="0"/>
        <w:iCs w:val="0"/>
        <w:smallCaps w:val="0"/>
        <w:strike w:val="0"/>
        <w:color w:val="000000"/>
        <w:spacing w:val="0"/>
        <w:w w:val="100"/>
        <w:position w:val="0"/>
        <w:sz w:val="28"/>
        <w:szCs w:val="28"/>
        <w:u w:val="none"/>
      </w:rPr>
    </w:lvl>
    <w:lvl w:ilvl="5">
      <w:start w:val="6"/>
      <w:numFmt w:val="decimal"/>
      <w:lvlText w:val="7.2.%1."/>
      <w:lvlJc w:val="left"/>
      <w:rPr>
        <w:b w:val="0"/>
        <w:bCs w:val="0"/>
        <w:i w:val="0"/>
        <w:iCs w:val="0"/>
        <w:smallCaps w:val="0"/>
        <w:strike w:val="0"/>
        <w:color w:val="000000"/>
        <w:spacing w:val="0"/>
        <w:w w:val="100"/>
        <w:position w:val="0"/>
        <w:sz w:val="28"/>
        <w:szCs w:val="28"/>
        <w:u w:val="none"/>
      </w:rPr>
    </w:lvl>
    <w:lvl w:ilvl="6">
      <w:start w:val="6"/>
      <w:numFmt w:val="decimal"/>
      <w:lvlText w:val="7.2.%1."/>
      <w:lvlJc w:val="left"/>
      <w:rPr>
        <w:b w:val="0"/>
        <w:bCs w:val="0"/>
        <w:i w:val="0"/>
        <w:iCs w:val="0"/>
        <w:smallCaps w:val="0"/>
        <w:strike w:val="0"/>
        <w:color w:val="000000"/>
        <w:spacing w:val="0"/>
        <w:w w:val="100"/>
        <w:position w:val="0"/>
        <w:sz w:val="28"/>
        <w:szCs w:val="28"/>
        <w:u w:val="none"/>
      </w:rPr>
    </w:lvl>
    <w:lvl w:ilvl="7">
      <w:start w:val="6"/>
      <w:numFmt w:val="decimal"/>
      <w:lvlText w:val="7.2.%1."/>
      <w:lvlJc w:val="left"/>
      <w:rPr>
        <w:b w:val="0"/>
        <w:bCs w:val="0"/>
        <w:i w:val="0"/>
        <w:iCs w:val="0"/>
        <w:smallCaps w:val="0"/>
        <w:strike w:val="0"/>
        <w:color w:val="000000"/>
        <w:spacing w:val="0"/>
        <w:w w:val="100"/>
        <w:position w:val="0"/>
        <w:sz w:val="28"/>
        <w:szCs w:val="28"/>
        <w:u w:val="none"/>
      </w:rPr>
    </w:lvl>
    <w:lvl w:ilvl="8">
      <w:start w:val="6"/>
      <w:numFmt w:val="decimal"/>
      <w:lvlText w:val="7.2.%1."/>
      <w:lvlJc w:val="left"/>
      <w:rPr>
        <w:b w:val="0"/>
        <w:bCs w:val="0"/>
        <w:i w:val="0"/>
        <w:iCs w:val="0"/>
        <w:smallCaps w:val="0"/>
        <w:strike w:val="0"/>
        <w:color w:val="000000"/>
        <w:spacing w:val="0"/>
        <w:w w:val="100"/>
        <w:position w:val="0"/>
        <w:sz w:val="28"/>
        <w:szCs w:val="28"/>
        <w:u w:val="none"/>
      </w:rPr>
    </w:lvl>
  </w:abstractNum>
  <w:abstractNum w:abstractNumId="7">
    <w:nsid w:val="4C62116F"/>
    <w:multiLevelType w:val="hybridMultilevel"/>
    <w:tmpl w:val="2214D186"/>
    <w:lvl w:ilvl="0" w:tplc="846A4A54">
      <w:start w:val="1"/>
      <w:numFmt w:val="bullet"/>
      <w:lvlText w:val="-"/>
      <w:lvlJc w:val="left"/>
      <w:pPr>
        <w:tabs>
          <w:tab w:val="num" w:pos="1440"/>
        </w:tabs>
        <w:ind w:left="1440" w:hanging="360"/>
      </w:pPr>
      <w:rPr>
        <w:rFonts w:ascii="MV Boli" w:hAnsi="MV Bol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46323B9"/>
    <w:multiLevelType w:val="hybridMultilevel"/>
    <w:tmpl w:val="385C9118"/>
    <w:lvl w:ilvl="0" w:tplc="846A4A54">
      <w:start w:val="1"/>
      <w:numFmt w:val="bullet"/>
      <w:lvlText w:val="-"/>
      <w:lvlJc w:val="left"/>
      <w:pPr>
        <w:tabs>
          <w:tab w:val="num" w:pos="1440"/>
        </w:tabs>
        <w:ind w:left="1440" w:hanging="360"/>
      </w:pPr>
      <w:rPr>
        <w:rFonts w:ascii="MV Boli" w:hAnsi="MV Bol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C0813"/>
    <w:rsid w:val="00012646"/>
    <w:rsid w:val="0002294C"/>
    <w:rsid w:val="00030F79"/>
    <w:rsid w:val="000358FE"/>
    <w:rsid w:val="000377A1"/>
    <w:rsid w:val="000A30C5"/>
    <w:rsid w:val="000C4FD8"/>
    <w:rsid w:val="000D7C65"/>
    <w:rsid w:val="000D7E62"/>
    <w:rsid w:val="000E01F7"/>
    <w:rsid w:val="000E09F3"/>
    <w:rsid w:val="00121EC2"/>
    <w:rsid w:val="0017583B"/>
    <w:rsid w:val="001B1DC8"/>
    <w:rsid w:val="001B2003"/>
    <w:rsid w:val="00206CB4"/>
    <w:rsid w:val="002070EF"/>
    <w:rsid w:val="0021744C"/>
    <w:rsid w:val="0024621F"/>
    <w:rsid w:val="00273053"/>
    <w:rsid w:val="00282A87"/>
    <w:rsid w:val="002A6B91"/>
    <w:rsid w:val="002C325E"/>
    <w:rsid w:val="002D2238"/>
    <w:rsid w:val="002D3906"/>
    <w:rsid w:val="002D6259"/>
    <w:rsid w:val="003116C0"/>
    <w:rsid w:val="00313169"/>
    <w:rsid w:val="00322DD5"/>
    <w:rsid w:val="00337D3A"/>
    <w:rsid w:val="00345905"/>
    <w:rsid w:val="00356E2B"/>
    <w:rsid w:val="00371672"/>
    <w:rsid w:val="0040044B"/>
    <w:rsid w:val="00430D9E"/>
    <w:rsid w:val="0044147F"/>
    <w:rsid w:val="00442D45"/>
    <w:rsid w:val="00455FF2"/>
    <w:rsid w:val="00457AB5"/>
    <w:rsid w:val="00480FBE"/>
    <w:rsid w:val="004C2B1C"/>
    <w:rsid w:val="004D0A4E"/>
    <w:rsid w:val="004D37CF"/>
    <w:rsid w:val="004D3D4A"/>
    <w:rsid w:val="004E388A"/>
    <w:rsid w:val="004E4BB5"/>
    <w:rsid w:val="00526F09"/>
    <w:rsid w:val="00533EFE"/>
    <w:rsid w:val="00540567"/>
    <w:rsid w:val="005741A0"/>
    <w:rsid w:val="00575F2D"/>
    <w:rsid w:val="005A3812"/>
    <w:rsid w:val="005C0813"/>
    <w:rsid w:val="005C4FDC"/>
    <w:rsid w:val="005D4666"/>
    <w:rsid w:val="005F7087"/>
    <w:rsid w:val="00605262"/>
    <w:rsid w:val="006156ED"/>
    <w:rsid w:val="00665666"/>
    <w:rsid w:val="006826D6"/>
    <w:rsid w:val="006967BB"/>
    <w:rsid w:val="006B2A96"/>
    <w:rsid w:val="006E7269"/>
    <w:rsid w:val="0074291F"/>
    <w:rsid w:val="00755130"/>
    <w:rsid w:val="00780B14"/>
    <w:rsid w:val="007829B6"/>
    <w:rsid w:val="0079340D"/>
    <w:rsid w:val="007B0750"/>
    <w:rsid w:val="007B75DA"/>
    <w:rsid w:val="007D24A7"/>
    <w:rsid w:val="007D7A0F"/>
    <w:rsid w:val="00806079"/>
    <w:rsid w:val="00812248"/>
    <w:rsid w:val="0083443A"/>
    <w:rsid w:val="00841991"/>
    <w:rsid w:val="0085117F"/>
    <w:rsid w:val="00897E5A"/>
    <w:rsid w:val="008A6983"/>
    <w:rsid w:val="00916A4E"/>
    <w:rsid w:val="00966134"/>
    <w:rsid w:val="009D270F"/>
    <w:rsid w:val="00A1578A"/>
    <w:rsid w:val="00A61451"/>
    <w:rsid w:val="00A7348B"/>
    <w:rsid w:val="00A75A0A"/>
    <w:rsid w:val="00AA05DC"/>
    <w:rsid w:val="00AD5EC0"/>
    <w:rsid w:val="00B07F61"/>
    <w:rsid w:val="00B244A1"/>
    <w:rsid w:val="00B31BFF"/>
    <w:rsid w:val="00B33F7A"/>
    <w:rsid w:val="00B35093"/>
    <w:rsid w:val="00B40DEA"/>
    <w:rsid w:val="00C309A9"/>
    <w:rsid w:val="00C646EF"/>
    <w:rsid w:val="00C82AE1"/>
    <w:rsid w:val="00C844AF"/>
    <w:rsid w:val="00CA3765"/>
    <w:rsid w:val="00CA7FDD"/>
    <w:rsid w:val="00CB56E9"/>
    <w:rsid w:val="00D13D49"/>
    <w:rsid w:val="00D36D52"/>
    <w:rsid w:val="00D552A0"/>
    <w:rsid w:val="00D557DF"/>
    <w:rsid w:val="00D71070"/>
    <w:rsid w:val="00DB7ABC"/>
    <w:rsid w:val="00DF6DB7"/>
    <w:rsid w:val="00E04AA2"/>
    <w:rsid w:val="00E3328C"/>
    <w:rsid w:val="00E51316"/>
    <w:rsid w:val="00E72837"/>
    <w:rsid w:val="00E845FA"/>
    <w:rsid w:val="00EA0400"/>
    <w:rsid w:val="00EB1657"/>
    <w:rsid w:val="00EB66A7"/>
    <w:rsid w:val="00EC3B2C"/>
    <w:rsid w:val="00EE26E1"/>
    <w:rsid w:val="00F1409D"/>
    <w:rsid w:val="00F31BB6"/>
    <w:rsid w:val="00F56D5D"/>
    <w:rsid w:val="00F727F7"/>
    <w:rsid w:val="00F8651C"/>
    <w:rsid w:val="00F92BDA"/>
    <w:rsid w:val="00F95514"/>
    <w:rsid w:val="00FF607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D3D4A"/>
    <w:rPr>
      <w:b/>
      <w:bCs/>
    </w:rPr>
  </w:style>
  <w:style w:type="paragraph" w:styleId="a4">
    <w:name w:val="No Spacing"/>
    <w:uiPriority w:val="1"/>
    <w:qFormat/>
    <w:rsid w:val="00D36D52"/>
    <w:pPr>
      <w:spacing w:after="0" w:line="240" w:lineRule="auto"/>
    </w:pPr>
    <w:rPr>
      <w:rFonts w:ascii="Calibri" w:eastAsia="Times New Roman" w:hAnsi="Calibri" w:cs="Times New Roman"/>
      <w:szCs w:val="20"/>
      <w:lang w:val="ru-RU" w:eastAsia="ru-RU"/>
    </w:rPr>
  </w:style>
  <w:style w:type="paragraph" w:styleId="a5">
    <w:name w:val="List Paragraph"/>
    <w:basedOn w:val="a"/>
    <w:uiPriority w:val="34"/>
    <w:qFormat/>
    <w:rsid w:val="00F31BB6"/>
    <w:pPr>
      <w:ind w:left="720"/>
      <w:contextualSpacing/>
    </w:pPr>
  </w:style>
  <w:style w:type="paragraph" w:styleId="a6">
    <w:name w:val="header"/>
    <w:basedOn w:val="a"/>
    <w:link w:val="a7"/>
    <w:uiPriority w:val="99"/>
    <w:unhideWhenUsed/>
    <w:rsid w:val="0044147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4147F"/>
  </w:style>
  <w:style w:type="paragraph" w:styleId="a8">
    <w:name w:val="footer"/>
    <w:basedOn w:val="a"/>
    <w:link w:val="a9"/>
    <w:uiPriority w:val="99"/>
    <w:unhideWhenUsed/>
    <w:rsid w:val="0044147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41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9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4FC5C-80D2-4657-9A92-F6F1984B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9672</Words>
  <Characters>55132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3</cp:revision>
  <cp:lastPrinted>2021-01-05T08:47:00Z</cp:lastPrinted>
  <dcterms:created xsi:type="dcterms:W3CDTF">2021-01-06T11:47:00Z</dcterms:created>
  <dcterms:modified xsi:type="dcterms:W3CDTF">2021-01-06T11:48:00Z</dcterms:modified>
</cp:coreProperties>
</file>